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FC2" w:rsidRPr="008C1FC2" w:rsidRDefault="008C1FC2" w:rsidP="008C1FC2">
      <w:pPr>
        <w:widowControl w:val="0"/>
        <w:autoSpaceDE w:val="0"/>
        <w:autoSpaceDN w:val="0"/>
        <w:spacing w:after="0" w:line="408" w:lineRule="auto"/>
        <w:ind w:left="120"/>
        <w:jc w:val="center"/>
        <w:rPr>
          <w:rFonts w:ascii="Times New Roman" w:eastAsia="Times New Roman" w:hAnsi="Times New Roman" w:cs="Times New Roman"/>
        </w:rPr>
      </w:pPr>
      <w:r w:rsidRPr="008C1FC2">
        <w:rPr>
          <w:rFonts w:ascii="Times New Roman" w:eastAsia="Times New Roman" w:hAnsi="Times New Roman" w:cs="Times New Roman"/>
          <w:b/>
          <w:color w:val="000000"/>
          <w:sz w:val="28"/>
        </w:rPr>
        <w:t>МИНИСТЕРСТВО ПРОСВЕЩЕНИЯ РОССИЙСКОЙ ФЕДЕРАЦИИ</w:t>
      </w:r>
    </w:p>
    <w:p w:rsidR="008C1FC2" w:rsidRPr="008C1FC2" w:rsidRDefault="008C1FC2" w:rsidP="008C1FC2">
      <w:pPr>
        <w:widowControl w:val="0"/>
        <w:autoSpaceDE w:val="0"/>
        <w:autoSpaceDN w:val="0"/>
        <w:spacing w:after="0" w:line="408" w:lineRule="auto"/>
        <w:ind w:left="120"/>
        <w:jc w:val="center"/>
        <w:rPr>
          <w:rFonts w:ascii="Times New Roman" w:eastAsia="Times New Roman" w:hAnsi="Times New Roman" w:cs="Times New Roman"/>
        </w:rPr>
      </w:pPr>
      <w:r w:rsidRPr="008C1FC2">
        <w:rPr>
          <w:rFonts w:ascii="Times New Roman" w:eastAsia="Times New Roman" w:hAnsi="Times New Roman" w:cs="Times New Roman"/>
          <w:b/>
          <w:color w:val="000000"/>
          <w:sz w:val="28"/>
        </w:rPr>
        <w:t>‌</w:t>
      </w:r>
      <w:bookmarkStart w:id="0" w:name="860646c2-889a-4569-8575-2a8bf8f7bf01"/>
      <w:r w:rsidRPr="008C1FC2">
        <w:rPr>
          <w:rFonts w:ascii="Times New Roman" w:eastAsia="Times New Roman" w:hAnsi="Times New Roman" w:cs="Times New Roman"/>
          <w:b/>
          <w:color w:val="000000"/>
          <w:sz w:val="28"/>
        </w:rPr>
        <w:t>Министерство образования Оренбургской области</w:t>
      </w:r>
      <w:bookmarkEnd w:id="0"/>
      <w:r w:rsidRPr="008C1FC2">
        <w:rPr>
          <w:rFonts w:ascii="Times New Roman" w:eastAsia="Times New Roman" w:hAnsi="Times New Roman" w:cs="Times New Roman"/>
          <w:b/>
          <w:color w:val="000000"/>
          <w:sz w:val="28"/>
        </w:rPr>
        <w:t xml:space="preserve">‌‌ </w:t>
      </w:r>
    </w:p>
    <w:p w:rsidR="008C1FC2" w:rsidRPr="008C1FC2" w:rsidRDefault="008C1FC2" w:rsidP="008C1FC2">
      <w:pPr>
        <w:widowControl w:val="0"/>
        <w:autoSpaceDE w:val="0"/>
        <w:autoSpaceDN w:val="0"/>
        <w:spacing w:after="0" w:line="408" w:lineRule="auto"/>
        <w:ind w:left="120"/>
        <w:jc w:val="center"/>
        <w:rPr>
          <w:rFonts w:ascii="Times New Roman" w:eastAsia="Times New Roman" w:hAnsi="Times New Roman" w:cs="Times New Roman"/>
        </w:rPr>
      </w:pPr>
      <w:r w:rsidRPr="008C1FC2">
        <w:rPr>
          <w:rFonts w:ascii="Times New Roman" w:eastAsia="Times New Roman" w:hAnsi="Times New Roman" w:cs="Times New Roman"/>
          <w:b/>
          <w:color w:val="000000"/>
          <w:sz w:val="28"/>
        </w:rPr>
        <w:t>‌</w:t>
      </w:r>
      <w:bookmarkStart w:id="1" w:name="14fc4b3a-950c-4903-a83a-e28a6ceb6a1b"/>
      <w:r w:rsidRPr="008C1FC2">
        <w:rPr>
          <w:rFonts w:ascii="Times New Roman" w:eastAsia="Times New Roman" w:hAnsi="Times New Roman" w:cs="Times New Roman"/>
          <w:b/>
          <w:color w:val="000000"/>
          <w:sz w:val="28"/>
        </w:rPr>
        <w:t>Управление образования администрации МО Оренбургского района</w:t>
      </w:r>
      <w:bookmarkEnd w:id="1"/>
      <w:r w:rsidRPr="008C1FC2">
        <w:rPr>
          <w:rFonts w:ascii="Times New Roman" w:eastAsia="Times New Roman" w:hAnsi="Times New Roman" w:cs="Times New Roman"/>
          <w:b/>
          <w:color w:val="000000"/>
          <w:sz w:val="28"/>
        </w:rPr>
        <w:t>‌</w:t>
      </w:r>
      <w:r w:rsidRPr="008C1FC2">
        <w:rPr>
          <w:rFonts w:ascii="Times New Roman" w:eastAsia="Times New Roman" w:hAnsi="Times New Roman" w:cs="Times New Roman"/>
          <w:color w:val="000000"/>
          <w:sz w:val="28"/>
        </w:rPr>
        <w:t>​</w:t>
      </w:r>
    </w:p>
    <w:p w:rsidR="008C1FC2" w:rsidRPr="008C1FC2" w:rsidRDefault="008C1FC2" w:rsidP="008C1FC2">
      <w:pPr>
        <w:widowControl w:val="0"/>
        <w:autoSpaceDE w:val="0"/>
        <w:autoSpaceDN w:val="0"/>
        <w:spacing w:after="0" w:line="408" w:lineRule="auto"/>
        <w:ind w:left="120"/>
        <w:jc w:val="center"/>
        <w:rPr>
          <w:rFonts w:ascii="Times New Roman" w:eastAsia="Times New Roman" w:hAnsi="Times New Roman" w:cs="Times New Roman"/>
        </w:rPr>
      </w:pPr>
      <w:r w:rsidRPr="008C1FC2">
        <w:rPr>
          <w:rFonts w:ascii="Times New Roman" w:eastAsia="Times New Roman" w:hAnsi="Times New Roman" w:cs="Times New Roman"/>
          <w:b/>
          <w:color w:val="000000"/>
          <w:sz w:val="28"/>
        </w:rPr>
        <w:t>МБОУ "Пригородная СОШ №1 Оренбургского района"</w:t>
      </w:r>
    </w:p>
    <w:p w:rsidR="008C1FC2" w:rsidRPr="008C1FC2" w:rsidRDefault="008C1FC2" w:rsidP="008C1FC2">
      <w:pPr>
        <w:spacing w:after="0"/>
        <w:rPr>
          <w:rFonts w:ascii="Calibri" w:eastAsia="Calibri" w:hAnsi="Calibri" w:cs="Times New Roman"/>
        </w:rPr>
      </w:pPr>
    </w:p>
    <w:p w:rsidR="008C1FC2" w:rsidRPr="008C1FC2" w:rsidRDefault="008C1FC2" w:rsidP="008C1FC2">
      <w:pPr>
        <w:spacing w:after="0"/>
        <w:ind w:left="120"/>
        <w:rPr>
          <w:rFonts w:ascii="Calibri" w:eastAsia="Calibri" w:hAnsi="Calibri" w:cs="Times New Roman"/>
        </w:rPr>
      </w:pPr>
    </w:p>
    <w:p w:rsidR="008C1FC2" w:rsidRPr="008C1FC2" w:rsidRDefault="008C1FC2" w:rsidP="008C1FC2">
      <w:pPr>
        <w:spacing w:after="0"/>
        <w:ind w:left="120"/>
        <w:rPr>
          <w:rFonts w:ascii="Calibri" w:eastAsia="Calibri" w:hAnsi="Calibri" w:cs="Times New Roman"/>
        </w:rPr>
      </w:pPr>
      <w:r w:rsidRPr="008C1FC2">
        <w:rPr>
          <w:rFonts w:ascii="Times New Roman" w:eastAsia="Calibri" w:hAnsi="Times New Roman" w:cs="Times New Roman"/>
          <w:color w:val="000000"/>
          <w:sz w:val="28"/>
        </w:rPr>
        <w:t>‌</w:t>
      </w:r>
    </w:p>
    <w:p w:rsidR="008C1FC2" w:rsidRPr="008C1FC2" w:rsidRDefault="008C1FC2" w:rsidP="008C1FC2">
      <w:pPr>
        <w:spacing w:after="0"/>
        <w:ind w:left="120"/>
        <w:rPr>
          <w:rFonts w:ascii="Calibri" w:eastAsia="Calibri" w:hAnsi="Calibri" w:cs="Times New Roman"/>
        </w:rPr>
      </w:pPr>
    </w:p>
    <w:p w:rsidR="008C1FC2" w:rsidRPr="008C1FC2" w:rsidRDefault="008C1FC2" w:rsidP="008C1FC2">
      <w:pPr>
        <w:spacing w:after="0"/>
        <w:ind w:left="120"/>
        <w:rPr>
          <w:rFonts w:ascii="Calibri" w:eastAsia="Calibri" w:hAnsi="Calibri" w:cs="Times New Roman"/>
        </w:rPr>
      </w:pPr>
    </w:p>
    <w:p w:rsidR="008C1FC2" w:rsidRPr="008C1FC2" w:rsidRDefault="008C1FC2" w:rsidP="008C1FC2">
      <w:pPr>
        <w:spacing w:after="0"/>
        <w:ind w:left="120"/>
        <w:rPr>
          <w:rFonts w:ascii="Calibri" w:eastAsia="Calibri" w:hAnsi="Calibri" w:cs="Times New Roman"/>
        </w:rPr>
      </w:pPr>
    </w:p>
    <w:p w:rsidR="008C1FC2" w:rsidRPr="008C1FC2" w:rsidRDefault="008C1FC2" w:rsidP="008C1FC2">
      <w:pPr>
        <w:spacing w:after="0" w:line="408" w:lineRule="auto"/>
        <w:ind w:left="120"/>
        <w:jc w:val="center"/>
        <w:rPr>
          <w:rFonts w:ascii="Calibri" w:eastAsia="Calibri" w:hAnsi="Calibri" w:cs="Times New Roman"/>
        </w:rPr>
      </w:pPr>
      <w:r w:rsidRPr="008C1FC2">
        <w:rPr>
          <w:rFonts w:ascii="Times New Roman" w:eastAsia="Calibri" w:hAnsi="Times New Roman" w:cs="Times New Roman"/>
          <w:b/>
          <w:color w:val="000000"/>
          <w:sz w:val="28"/>
        </w:rPr>
        <w:t>РАБОЧАЯ ПРОГРАММА</w:t>
      </w:r>
    </w:p>
    <w:p w:rsidR="008C1FC2" w:rsidRPr="008C1FC2" w:rsidRDefault="008C1FC2" w:rsidP="008C1FC2">
      <w:pPr>
        <w:spacing w:after="0" w:line="408" w:lineRule="auto"/>
        <w:ind w:left="120"/>
        <w:jc w:val="center"/>
        <w:rPr>
          <w:rFonts w:ascii="Calibri" w:eastAsia="Calibri" w:hAnsi="Calibri" w:cs="Times New Roman"/>
        </w:rPr>
      </w:pPr>
      <w:r w:rsidRPr="008C1FC2">
        <w:rPr>
          <w:rFonts w:ascii="Times New Roman" w:eastAsia="Calibri" w:hAnsi="Times New Roman" w:cs="Times New Roman"/>
          <w:color w:val="000000"/>
          <w:sz w:val="28"/>
        </w:rPr>
        <w:t>(</w:t>
      </w:r>
      <w:r w:rsidRPr="008C1FC2">
        <w:rPr>
          <w:rFonts w:ascii="Times New Roman" w:eastAsia="Calibri" w:hAnsi="Times New Roman" w:cs="Times New Roman"/>
          <w:color w:val="000000"/>
          <w:sz w:val="28"/>
          <w:lang w:val="en-US"/>
        </w:rPr>
        <w:t>ID</w:t>
      </w:r>
      <w:r w:rsidRPr="008C1FC2">
        <w:rPr>
          <w:rFonts w:ascii="Times New Roman" w:eastAsia="Calibri" w:hAnsi="Times New Roman" w:cs="Times New Roman"/>
          <w:color w:val="000000"/>
          <w:sz w:val="28"/>
        </w:rPr>
        <w:t xml:space="preserve"> 1243916)</w:t>
      </w:r>
    </w:p>
    <w:p w:rsidR="008C1FC2" w:rsidRPr="008C1FC2" w:rsidRDefault="008C1FC2" w:rsidP="008C1FC2">
      <w:pPr>
        <w:spacing w:after="0"/>
        <w:ind w:left="120"/>
        <w:jc w:val="center"/>
        <w:rPr>
          <w:rFonts w:ascii="Calibri" w:eastAsia="Calibri" w:hAnsi="Calibri" w:cs="Times New Roman"/>
        </w:rPr>
      </w:pPr>
    </w:p>
    <w:p w:rsidR="008C1FC2" w:rsidRPr="008C1FC2" w:rsidRDefault="008C1FC2" w:rsidP="008C1FC2">
      <w:pPr>
        <w:spacing w:after="0" w:line="408" w:lineRule="auto"/>
        <w:ind w:left="120"/>
        <w:jc w:val="center"/>
        <w:rPr>
          <w:rFonts w:ascii="Calibri" w:eastAsia="Calibri" w:hAnsi="Calibri" w:cs="Times New Roman"/>
        </w:rPr>
      </w:pPr>
      <w:r w:rsidRPr="008C1FC2">
        <w:rPr>
          <w:rFonts w:ascii="Times New Roman" w:eastAsia="Calibri" w:hAnsi="Times New Roman" w:cs="Times New Roman"/>
          <w:b/>
          <w:color w:val="000000"/>
          <w:sz w:val="28"/>
        </w:rPr>
        <w:t>учебного предмета «</w:t>
      </w:r>
      <w:r>
        <w:rPr>
          <w:rFonts w:ascii="Times New Roman" w:eastAsia="Calibri" w:hAnsi="Times New Roman" w:cs="Times New Roman"/>
          <w:b/>
          <w:color w:val="000000"/>
          <w:sz w:val="28"/>
        </w:rPr>
        <w:t>Физическая культура</w:t>
      </w:r>
      <w:bookmarkStart w:id="2" w:name="_GoBack"/>
      <w:bookmarkEnd w:id="2"/>
      <w:r w:rsidRPr="008C1FC2">
        <w:rPr>
          <w:rFonts w:ascii="Times New Roman" w:eastAsia="Calibri" w:hAnsi="Times New Roman" w:cs="Times New Roman"/>
          <w:b/>
          <w:color w:val="000000"/>
          <w:sz w:val="28"/>
        </w:rPr>
        <w:t>»</w:t>
      </w:r>
    </w:p>
    <w:p w:rsidR="008C1FC2" w:rsidRPr="008C1FC2" w:rsidRDefault="008C1FC2" w:rsidP="008C1FC2">
      <w:pPr>
        <w:spacing w:after="0" w:line="408" w:lineRule="auto"/>
        <w:ind w:left="120"/>
        <w:jc w:val="center"/>
        <w:rPr>
          <w:rFonts w:ascii="Calibri" w:eastAsia="Calibri" w:hAnsi="Calibri" w:cs="Times New Roman"/>
        </w:rPr>
      </w:pPr>
      <w:r w:rsidRPr="008C1FC2">
        <w:rPr>
          <w:rFonts w:ascii="Times New Roman" w:eastAsia="Calibri" w:hAnsi="Times New Roman" w:cs="Times New Roman"/>
          <w:color w:val="000000"/>
          <w:sz w:val="28"/>
        </w:rPr>
        <w:t xml:space="preserve">для обучающихся 5 – 9 классов </w:t>
      </w:r>
    </w:p>
    <w:p w:rsidR="008C1FC2" w:rsidRPr="008C1FC2" w:rsidRDefault="008C1FC2" w:rsidP="008C1FC2">
      <w:pPr>
        <w:spacing w:after="0"/>
        <w:ind w:left="120"/>
        <w:jc w:val="center"/>
        <w:rPr>
          <w:rFonts w:ascii="Calibri" w:eastAsia="Calibri" w:hAnsi="Calibri" w:cs="Times New Roman"/>
        </w:rPr>
      </w:pPr>
    </w:p>
    <w:p w:rsidR="008C1FC2" w:rsidRPr="008C1FC2" w:rsidRDefault="008C1FC2" w:rsidP="008C1FC2">
      <w:pPr>
        <w:spacing w:after="0"/>
        <w:ind w:left="120"/>
        <w:jc w:val="center"/>
        <w:rPr>
          <w:rFonts w:ascii="Calibri" w:eastAsia="Calibri" w:hAnsi="Calibri" w:cs="Times New Roman"/>
        </w:rPr>
      </w:pPr>
    </w:p>
    <w:p w:rsidR="008C1FC2" w:rsidRPr="008C1FC2" w:rsidRDefault="008C1FC2" w:rsidP="008C1FC2">
      <w:pPr>
        <w:spacing w:after="0"/>
        <w:ind w:left="120"/>
        <w:jc w:val="center"/>
        <w:rPr>
          <w:rFonts w:ascii="Calibri" w:eastAsia="Calibri" w:hAnsi="Calibri" w:cs="Times New Roman"/>
        </w:rPr>
      </w:pPr>
    </w:p>
    <w:p w:rsidR="008C1FC2" w:rsidRPr="008C1FC2" w:rsidRDefault="008C1FC2" w:rsidP="008C1FC2">
      <w:pPr>
        <w:spacing w:after="0"/>
        <w:ind w:left="120"/>
        <w:jc w:val="center"/>
        <w:rPr>
          <w:rFonts w:ascii="Calibri" w:eastAsia="Calibri" w:hAnsi="Calibri" w:cs="Times New Roman"/>
        </w:rPr>
      </w:pPr>
    </w:p>
    <w:p w:rsidR="008C1FC2" w:rsidRPr="008C1FC2" w:rsidRDefault="008C1FC2" w:rsidP="008C1FC2">
      <w:pPr>
        <w:spacing w:after="0"/>
        <w:ind w:left="120"/>
        <w:jc w:val="center"/>
        <w:rPr>
          <w:rFonts w:ascii="Calibri" w:eastAsia="Calibri" w:hAnsi="Calibri" w:cs="Times New Roman"/>
        </w:rPr>
      </w:pPr>
    </w:p>
    <w:p w:rsidR="008C1FC2" w:rsidRPr="008C1FC2" w:rsidRDefault="008C1FC2" w:rsidP="008C1FC2">
      <w:pPr>
        <w:spacing w:after="0"/>
        <w:ind w:left="120"/>
        <w:jc w:val="center"/>
        <w:rPr>
          <w:rFonts w:ascii="Calibri" w:eastAsia="Calibri" w:hAnsi="Calibri" w:cs="Times New Roman"/>
        </w:rPr>
      </w:pPr>
    </w:p>
    <w:p w:rsidR="008C1FC2" w:rsidRPr="008C1FC2" w:rsidRDefault="008C1FC2" w:rsidP="008C1FC2">
      <w:pPr>
        <w:spacing w:after="0"/>
        <w:rPr>
          <w:rFonts w:ascii="Calibri" w:eastAsia="Calibri" w:hAnsi="Calibri" w:cs="Times New Roman"/>
        </w:rPr>
      </w:pPr>
    </w:p>
    <w:p w:rsidR="008C1FC2" w:rsidRPr="008C1FC2" w:rsidRDefault="008C1FC2" w:rsidP="008C1FC2">
      <w:pPr>
        <w:spacing w:after="0"/>
        <w:ind w:left="120"/>
        <w:jc w:val="center"/>
        <w:rPr>
          <w:rFonts w:ascii="Calibri" w:eastAsia="Calibri" w:hAnsi="Calibri" w:cs="Times New Roman"/>
        </w:rPr>
      </w:pPr>
    </w:p>
    <w:p w:rsidR="008C1FC2" w:rsidRPr="008C1FC2" w:rsidRDefault="008C1FC2" w:rsidP="008C1FC2">
      <w:pPr>
        <w:spacing w:after="0"/>
        <w:ind w:left="120"/>
        <w:jc w:val="center"/>
        <w:rPr>
          <w:rFonts w:ascii="Calibri" w:eastAsia="Calibri" w:hAnsi="Calibri" w:cs="Times New Roman"/>
        </w:rPr>
      </w:pPr>
    </w:p>
    <w:p w:rsidR="008C1FC2" w:rsidRPr="008C1FC2" w:rsidRDefault="008C1FC2" w:rsidP="008C1FC2">
      <w:pPr>
        <w:spacing w:after="0"/>
        <w:ind w:left="120"/>
        <w:jc w:val="center"/>
        <w:rPr>
          <w:rFonts w:ascii="Calibri" w:eastAsia="Calibri" w:hAnsi="Calibri" w:cs="Times New Roman"/>
        </w:rPr>
      </w:pPr>
    </w:p>
    <w:p w:rsidR="008C1FC2" w:rsidRPr="008C1FC2" w:rsidRDefault="008C1FC2" w:rsidP="008C1FC2">
      <w:pPr>
        <w:spacing w:after="0"/>
        <w:ind w:left="120"/>
        <w:jc w:val="center"/>
        <w:rPr>
          <w:rFonts w:ascii="Calibri" w:eastAsia="Calibri" w:hAnsi="Calibri" w:cs="Times New Roman"/>
        </w:rPr>
      </w:pPr>
    </w:p>
    <w:p w:rsidR="008C1FC2" w:rsidRPr="008C1FC2" w:rsidRDefault="008C1FC2" w:rsidP="008C1FC2">
      <w:pPr>
        <w:spacing w:after="0"/>
        <w:ind w:left="120"/>
        <w:jc w:val="center"/>
        <w:rPr>
          <w:rFonts w:ascii="Calibri" w:eastAsia="Calibri" w:hAnsi="Calibri" w:cs="Times New Roman"/>
        </w:rPr>
      </w:pPr>
    </w:p>
    <w:p w:rsidR="008C1FC2" w:rsidRPr="008C1FC2" w:rsidRDefault="008C1FC2" w:rsidP="008C1FC2">
      <w:pPr>
        <w:spacing w:after="0"/>
        <w:ind w:left="120"/>
        <w:jc w:val="center"/>
        <w:rPr>
          <w:rFonts w:ascii="Calibri" w:eastAsia="Calibri" w:hAnsi="Calibri" w:cs="Times New Roman"/>
        </w:rPr>
      </w:pPr>
      <w:r w:rsidRPr="008C1FC2">
        <w:rPr>
          <w:rFonts w:ascii="Times New Roman" w:eastAsia="Calibri" w:hAnsi="Times New Roman" w:cs="Times New Roman"/>
          <w:color w:val="000000"/>
          <w:sz w:val="28"/>
        </w:rPr>
        <w:t>​</w:t>
      </w:r>
      <w:bookmarkStart w:id="3" w:name="2ca4b822-b41b-4bca-a0ae-e8dae98d20bd"/>
      <w:r w:rsidRPr="008C1FC2">
        <w:rPr>
          <w:rFonts w:ascii="Times New Roman" w:eastAsia="Calibri" w:hAnsi="Times New Roman" w:cs="Times New Roman"/>
          <w:b/>
          <w:color w:val="000000"/>
          <w:sz w:val="28"/>
        </w:rPr>
        <w:t xml:space="preserve">п. </w:t>
      </w:r>
      <w:proofErr w:type="gramStart"/>
      <w:r w:rsidRPr="008C1FC2">
        <w:rPr>
          <w:rFonts w:ascii="Times New Roman" w:eastAsia="Calibri" w:hAnsi="Times New Roman" w:cs="Times New Roman"/>
          <w:b/>
          <w:color w:val="000000"/>
          <w:sz w:val="28"/>
        </w:rPr>
        <w:t>Пригородный</w:t>
      </w:r>
      <w:bookmarkEnd w:id="3"/>
      <w:r w:rsidRPr="008C1FC2">
        <w:rPr>
          <w:rFonts w:ascii="Times New Roman" w:eastAsia="Calibri" w:hAnsi="Times New Roman" w:cs="Times New Roman"/>
          <w:b/>
          <w:color w:val="000000"/>
          <w:sz w:val="28"/>
        </w:rPr>
        <w:t>,‌</w:t>
      </w:r>
      <w:proofErr w:type="gramEnd"/>
      <w:r w:rsidRPr="008C1FC2">
        <w:rPr>
          <w:rFonts w:ascii="Times New Roman" w:eastAsia="Calibri" w:hAnsi="Times New Roman" w:cs="Times New Roman"/>
          <w:b/>
          <w:color w:val="000000"/>
          <w:sz w:val="28"/>
        </w:rPr>
        <w:t xml:space="preserve"> </w:t>
      </w:r>
      <w:bookmarkStart w:id="4" w:name="37890e0d-bf7f-43fe-815c-7a678ee14218"/>
      <w:r w:rsidRPr="008C1FC2">
        <w:rPr>
          <w:rFonts w:ascii="Times New Roman" w:eastAsia="Calibri" w:hAnsi="Times New Roman" w:cs="Times New Roman"/>
          <w:b/>
          <w:color w:val="000000"/>
          <w:sz w:val="28"/>
        </w:rPr>
        <w:t>2023 год</w:t>
      </w:r>
      <w:bookmarkEnd w:id="4"/>
      <w:r w:rsidRPr="008C1FC2">
        <w:rPr>
          <w:rFonts w:ascii="Times New Roman" w:eastAsia="Calibri" w:hAnsi="Times New Roman" w:cs="Times New Roman"/>
          <w:b/>
          <w:color w:val="000000"/>
          <w:sz w:val="28"/>
        </w:rPr>
        <w:t>‌</w:t>
      </w:r>
      <w:r w:rsidRPr="008C1FC2">
        <w:rPr>
          <w:rFonts w:ascii="Times New Roman" w:eastAsia="Calibri" w:hAnsi="Times New Roman" w:cs="Times New Roman"/>
          <w:color w:val="000000"/>
          <w:sz w:val="28"/>
        </w:rPr>
        <w:t>​</w:t>
      </w:r>
      <w:bookmarkStart w:id="5" w:name="block-8894967"/>
      <w:bookmarkEnd w:id="5"/>
    </w:p>
    <w:p w:rsidR="00FD22BC" w:rsidRPr="008C1FC2" w:rsidRDefault="00FD22BC" w:rsidP="00FD22BC">
      <w:pPr>
        <w:autoSpaceDE w:val="0"/>
        <w:autoSpaceDN w:val="0"/>
        <w:spacing w:after="0" w:line="240" w:lineRule="auto"/>
        <w:rPr>
          <w:rFonts w:ascii="Times New Roman" w:eastAsia="MS Mincho" w:hAnsi="Times New Roman" w:cs="Times New Roman"/>
          <w:lang w:val="en-US"/>
        </w:rPr>
      </w:pPr>
    </w:p>
    <w:p w:rsidR="00FD22BC" w:rsidRPr="00FD22BC" w:rsidRDefault="00FD22BC" w:rsidP="00FD22BC">
      <w:pPr>
        <w:autoSpaceDE w:val="0"/>
        <w:autoSpaceDN w:val="0"/>
        <w:spacing w:after="0" w:line="240" w:lineRule="auto"/>
        <w:ind w:firstLine="709"/>
        <w:jc w:val="center"/>
        <w:rPr>
          <w:rFonts w:ascii="Times New Roman" w:eastAsia="MS Mincho" w:hAnsi="Times New Roman" w:cs="Times New Roman"/>
          <w:sz w:val="24"/>
          <w:szCs w:val="24"/>
        </w:rPr>
      </w:pPr>
      <w:r w:rsidRPr="00FD22BC">
        <w:rPr>
          <w:rFonts w:ascii="Times New Roman" w:eastAsia="Times New Roman" w:hAnsi="Times New Roman" w:cs="Times New Roman"/>
          <w:b/>
          <w:sz w:val="24"/>
          <w:szCs w:val="24"/>
        </w:rPr>
        <w:t>Пояснительная записка</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b/>
          <w:sz w:val="24"/>
          <w:szCs w:val="24"/>
        </w:rPr>
        <w:t xml:space="preserve">Общая характеристика учебного предмета «Физическая культура» </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sz w:val="24"/>
          <w:szCs w:val="24"/>
        </w:rPr>
        <w:t>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sz w:val="24"/>
          <w:szCs w:val="24"/>
        </w:rP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sz w:val="24"/>
          <w:szCs w:val="24"/>
        </w:rPr>
        <w:t>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b/>
          <w:sz w:val="24"/>
          <w:szCs w:val="24"/>
        </w:rPr>
        <w:t>Цели изучения учебного предмета «Физическая культура»</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sz w:val="24"/>
          <w:szCs w:val="24"/>
        </w:rP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sz w:val="24"/>
          <w:szCs w:val="24"/>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FD22BC">
        <w:rPr>
          <w:rFonts w:ascii="Times New Roman" w:eastAsia="Times New Roman" w:hAnsi="Times New Roman" w:cs="Times New Roman"/>
          <w:sz w:val="24"/>
          <w:szCs w:val="24"/>
        </w:rPr>
        <w:t>прикладно</w:t>
      </w:r>
      <w:proofErr w:type="spellEnd"/>
      <w:r w:rsidRPr="00FD22BC">
        <w:rPr>
          <w:rFonts w:ascii="Times New Roman" w:eastAsia="Times New Roman" w:hAnsi="Times New Roman" w:cs="Times New Roman"/>
          <w:sz w:val="24"/>
          <w:szCs w:val="24"/>
        </w:rPr>
        <w:t>-ориентированной физической культурой, возможностью познания своих физических способностей и их целенаправленного развития.</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sz w:val="24"/>
          <w:szCs w:val="24"/>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sz w:val="24"/>
          <w:szCs w:val="24"/>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FD22BC">
        <w:rPr>
          <w:rFonts w:ascii="Times New Roman" w:eastAsia="Times New Roman" w:hAnsi="Times New Roman" w:cs="Times New Roman"/>
          <w:sz w:val="24"/>
          <w:szCs w:val="24"/>
        </w:rPr>
        <w:t>операциональным</w:t>
      </w:r>
      <w:proofErr w:type="spellEnd"/>
      <w:r w:rsidRPr="00FD22BC">
        <w:rPr>
          <w:rFonts w:ascii="Times New Roman" w:eastAsia="Times New Roman" w:hAnsi="Times New Roman" w:cs="Times New Roman"/>
          <w:sz w:val="24"/>
          <w:szCs w:val="24"/>
        </w:rPr>
        <w:t xml:space="preserve"> (способы самостоятельной деятельности) и мотивационно-процессуальным (физическое совершенствование).</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sz w:val="24"/>
          <w:szCs w:val="24"/>
        </w:rPr>
        <w:lastRenderedPageBreak/>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i/>
          <w:sz w:val="24"/>
          <w:szCs w:val="24"/>
        </w:rPr>
        <w:t>Инвариантные модули</w:t>
      </w:r>
      <w:r w:rsidRPr="00FD22BC">
        <w:rPr>
          <w:rFonts w:ascii="Times New Roman" w:eastAsia="Times New Roman" w:hAnsi="Times New Roman" w:cs="Times New Roman"/>
          <w:sz w:val="24"/>
          <w:szCs w:val="24"/>
        </w:rPr>
        <w:t xml:space="preserve">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i/>
          <w:sz w:val="24"/>
          <w:szCs w:val="24"/>
        </w:rPr>
        <w:t>Вариативные модули</w:t>
      </w:r>
      <w:r w:rsidRPr="00FD22BC">
        <w:rPr>
          <w:rFonts w:ascii="Times New Roman" w:eastAsia="Times New Roman" w:hAnsi="Times New Roman" w:cs="Times New Roman"/>
          <w:sz w:val="24"/>
          <w:szCs w:val="24"/>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sz w:val="24"/>
          <w:szCs w:val="24"/>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sz w:val="24"/>
          <w:szCs w:val="24"/>
        </w:rPr>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sz w:val="24"/>
          <w:szCs w:val="24"/>
        </w:rPr>
        <w:t>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b/>
          <w:sz w:val="24"/>
          <w:szCs w:val="24"/>
        </w:rPr>
        <w:t>Место учебного предмета в учебном плане</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sz w:val="24"/>
          <w:szCs w:val="24"/>
        </w:rPr>
        <w:t xml:space="preserve">Общий объём часов, отведённых на изучение учебной дисциплины «Физическая культура» в основной школе составляет 340 часов (два часа в неделю в каждом классе). </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sz w:val="24"/>
          <w:szCs w:val="24"/>
        </w:rPr>
        <w:t>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FD22BC" w:rsidRPr="00FD22BC" w:rsidRDefault="00FD22BC" w:rsidP="00FD22BC">
      <w:pPr>
        <w:autoSpaceDE w:val="0"/>
        <w:autoSpaceDN w:val="0"/>
        <w:spacing w:after="0" w:line="240" w:lineRule="auto"/>
        <w:ind w:firstLine="709"/>
        <w:jc w:val="both"/>
        <w:rPr>
          <w:rFonts w:ascii="Times New Roman" w:eastAsia="Times New Roman" w:hAnsi="Times New Roman" w:cs="Times New Roman"/>
          <w:b/>
          <w:sz w:val="24"/>
          <w:szCs w:val="24"/>
        </w:rPr>
      </w:pPr>
    </w:p>
    <w:p w:rsidR="00FD22BC" w:rsidRPr="00FD22BC" w:rsidRDefault="00FD22BC" w:rsidP="00FD22BC">
      <w:pPr>
        <w:autoSpaceDE w:val="0"/>
        <w:autoSpaceDN w:val="0"/>
        <w:spacing w:after="0" w:line="240" w:lineRule="auto"/>
        <w:ind w:firstLine="709"/>
        <w:jc w:val="both"/>
        <w:rPr>
          <w:rFonts w:ascii="Times New Roman" w:eastAsia="Times New Roman" w:hAnsi="Times New Roman" w:cs="Times New Roman"/>
          <w:b/>
          <w:sz w:val="24"/>
          <w:szCs w:val="24"/>
        </w:rPr>
      </w:pPr>
    </w:p>
    <w:p w:rsidR="00FD22BC" w:rsidRPr="00FD22BC" w:rsidRDefault="00FD22BC" w:rsidP="00FD22BC">
      <w:pPr>
        <w:autoSpaceDE w:val="0"/>
        <w:autoSpaceDN w:val="0"/>
        <w:spacing w:after="0" w:line="240" w:lineRule="auto"/>
        <w:ind w:firstLine="709"/>
        <w:jc w:val="both"/>
        <w:rPr>
          <w:rFonts w:ascii="Times New Roman" w:eastAsia="Times New Roman" w:hAnsi="Times New Roman" w:cs="Times New Roman"/>
          <w:b/>
          <w:sz w:val="24"/>
          <w:szCs w:val="24"/>
        </w:rPr>
      </w:pPr>
    </w:p>
    <w:p w:rsidR="00FD22BC" w:rsidRPr="00FD22BC" w:rsidRDefault="00FD22BC" w:rsidP="00FD22BC">
      <w:pPr>
        <w:autoSpaceDE w:val="0"/>
        <w:autoSpaceDN w:val="0"/>
        <w:spacing w:after="0" w:line="240" w:lineRule="auto"/>
        <w:ind w:firstLine="709"/>
        <w:jc w:val="both"/>
        <w:rPr>
          <w:rFonts w:ascii="Times New Roman" w:eastAsia="Times New Roman" w:hAnsi="Times New Roman" w:cs="Times New Roman"/>
          <w:b/>
          <w:sz w:val="24"/>
          <w:szCs w:val="24"/>
        </w:rPr>
      </w:pPr>
    </w:p>
    <w:p w:rsidR="00FD22BC" w:rsidRPr="00FD22BC" w:rsidRDefault="00FD22BC" w:rsidP="00FD22BC">
      <w:pPr>
        <w:autoSpaceDE w:val="0"/>
        <w:autoSpaceDN w:val="0"/>
        <w:spacing w:after="0" w:line="240" w:lineRule="auto"/>
        <w:ind w:firstLine="709"/>
        <w:jc w:val="both"/>
        <w:rPr>
          <w:rFonts w:ascii="Times New Roman" w:eastAsia="Times New Roman" w:hAnsi="Times New Roman" w:cs="Times New Roman"/>
          <w:b/>
          <w:sz w:val="24"/>
          <w:szCs w:val="24"/>
        </w:rPr>
      </w:pPr>
    </w:p>
    <w:p w:rsidR="00FD22BC" w:rsidRPr="00FD22BC" w:rsidRDefault="00FD22BC" w:rsidP="00FD22BC">
      <w:pPr>
        <w:autoSpaceDE w:val="0"/>
        <w:autoSpaceDN w:val="0"/>
        <w:spacing w:after="0" w:line="240" w:lineRule="auto"/>
        <w:ind w:firstLine="709"/>
        <w:jc w:val="both"/>
        <w:rPr>
          <w:rFonts w:ascii="Times New Roman" w:eastAsia="Times New Roman" w:hAnsi="Times New Roman" w:cs="Times New Roman"/>
          <w:b/>
          <w:sz w:val="24"/>
          <w:szCs w:val="24"/>
        </w:rPr>
      </w:pPr>
    </w:p>
    <w:p w:rsidR="00FD22BC" w:rsidRPr="00FD22BC" w:rsidRDefault="00FD22BC" w:rsidP="00FD22BC">
      <w:pPr>
        <w:autoSpaceDE w:val="0"/>
        <w:autoSpaceDN w:val="0"/>
        <w:spacing w:after="0" w:line="240" w:lineRule="auto"/>
        <w:ind w:firstLine="709"/>
        <w:jc w:val="both"/>
        <w:rPr>
          <w:rFonts w:ascii="Times New Roman" w:eastAsia="Times New Roman" w:hAnsi="Times New Roman" w:cs="Times New Roman"/>
          <w:b/>
          <w:sz w:val="24"/>
          <w:szCs w:val="24"/>
        </w:rPr>
      </w:pPr>
    </w:p>
    <w:p w:rsidR="00FD22BC" w:rsidRPr="00FD22BC" w:rsidRDefault="00FD22BC" w:rsidP="00FD22BC">
      <w:pPr>
        <w:autoSpaceDE w:val="0"/>
        <w:autoSpaceDN w:val="0"/>
        <w:spacing w:after="0" w:line="240" w:lineRule="auto"/>
        <w:ind w:firstLine="709"/>
        <w:jc w:val="both"/>
        <w:rPr>
          <w:rFonts w:ascii="Times New Roman" w:eastAsia="Times New Roman" w:hAnsi="Times New Roman" w:cs="Times New Roman"/>
          <w:b/>
          <w:sz w:val="24"/>
          <w:szCs w:val="24"/>
        </w:rPr>
      </w:pPr>
    </w:p>
    <w:p w:rsidR="00FD22BC" w:rsidRPr="00FD22BC" w:rsidRDefault="00FD22BC" w:rsidP="00FD22BC">
      <w:pPr>
        <w:autoSpaceDE w:val="0"/>
        <w:autoSpaceDN w:val="0"/>
        <w:spacing w:after="0" w:line="240" w:lineRule="auto"/>
        <w:ind w:firstLine="709"/>
        <w:jc w:val="both"/>
        <w:rPr>
          <w:rFonts w:ascii="Times New Roman" w:eastAsia="Times New Roman" w:hAnsi="Times New Roman" w:cs="Times New Roman"/>
          <w:b/>
          <w:sz w:val="24"/>
          <w:szCs w:val="24"/>
        </w:rPr>
      </w:pPr>
    </w:p>
    <w:p w:rsidR="00FD22BC" w:rsidRPr="00FD22BC" w:rsidRDefault="00FD22BC" w:rsidP="00FD22BC">
      <w:pPr>
        <w:autoSpaceDE w:val="0"/>
        <w:autoSpaceDN w:val="0"/>
        <w:spacing w:after="0" w:line="240" w:lineRule="auto"/>
        <w:ind w:firstLine="709"/>
        <w:jc w:val="both"/>
        <w:rPr>
          <w:rFonts w:ascii="Times New Roman" w:eastAsia="Times New Roman" w:hAnsi="Times New Roman" w:cs="Times New Roman"/>
          <w:b/>
          <w:sz w:val="24"/>
          <w:szCs w:val="24"/>
        </w:rPr>
      </w:pPr>
    </w:p>
    <w:p w:rsidR="00FD22BC" w:rsidRPr="00FD22BC" w:rsidRDefault="00FD22BC" w:rsidP="00FD22BC">
      <w:pPr>
        <w:autoSpaceDE w:val="0"/>
        <w:autoSpaceDN w:val="0"/>
        <w:spacing w:after="0" w:line="240" w:lineRule="auto"/>
        <w:ind w:firstLine="709"/>
        <w:jc w:val="both"/>
        <w:rPr>
          <w:rFonts w:ascii="Times New Roman" w:eastAsia="Times New Roman" w:hAnsi="Times New Roman" w:cs="Times New Roman"/>
          <w:b/>
          <w:sz w:val="24"/>
          <w:szCs w:val="24"/>
        </w:rPr>
      </w:pPr>
    </w:p>
    <w:p w:rsidR="00FD22BC" w:rsidRPr="00FD22BC" w:rsidRDefault="00FD22BC" w:rsidP="00FD22BC">
      <w:pPr>
        <w:autoSpaceDE w:val="0"/>
        <w:autoSpaceDN w:val="0"/>
        <w:spacing w:after="0" w:line="240" w:lineRule="auto"/>
        <w:ind w:firstLine="709"/>
        <w:jc w:val="both"/>
        <w:rPr>
          <w:rFonts w:ascii="Times New Roman" w:eastAsia="Times New Roman" w:hAnsi="Times New Roman" w:cs="Times New Roman"/>
          <w:b/>
          <w:sz w:val="24"/>
          <w:szCs w:val="24"/>
        </w:rPr>
      </w:pPr>
    </w:p>
    <w:p w:rsidR="00FD22BC" w:rsidRPr="00FD22BC" w:rsidRDefault="00FD22BC" w:rsidP="00FD22BC">
      <w:pPr>
        <w:autoSpaceDE w:val="0"/>
        <w:autoSpaceDN w:val="0"/>
        <w:spacing w:after="0" w:line="240" w:lineRule="auto"/>
        <w:ind w:firstLine="709"/>
        <w:jc w:val="both"/>
        <w:rPr>
          <w:rFonts w:ascii="Times New Roman" w:eastAsia="Times New Roman" w:hAnsi="Times New Roman" w:cs="Times New Roman"/>
          <w:b/>
          <w:sz w:val="24"/>
          <w:szCs w:val="24"/>
        </w:rPr>
      </w:pPr>
    </w:p>
    <w:p w:rsidR="00FD22BC" w:rsidRPr="00FD22BC" w:rsidRDefault="00FD22BC" w:rsidP="00FD22BC">
      <w:pPr>
        <w:autoSpaceDE w:val="0"/>
        <w:autoSpaceDN w:val="0"/>
        <w:spacing w:after="0" w:line="240" w:lineRule="auto"/>
        <w:ind w:firstLine="709"/>
        <w:jc w:val="both"/>
        <w:rPr>
          <w:rFonts w:ascii="Times New Roman" w:eastAsia="Times New Roman" w:hAnsi="Times New Roman" w:cs="Times New Roman"/>
          <w:b/>
          <w:sz w:val="24"/>
          <w:szCs w:val="24"/>
        </w:rPr>
      </w:pPr>
    </w:p>
    <w:p w:rsidR="00FD22BC" w:rsidRPr="00FD22BC" w:rsidRDefault="00FD22BC" w:rsidP="008C1FC2">
      <w:pPr>
        <w:autoSpaceDE w:val="0"/>
        <w:autoSpaceDN w:val="0"/>
        <w:spacing w:after="0" w:line="240" w:lineRule="auto"/>
        <w:jc w:val="both"/>
        <w:rPr>
          <w:rFonts w:ascii="Times New Roman" w:eastAsia="Times New Roman" w:hAnsi="Times New Roman" w:cs="Times New Roman"/>
          <w:b/>
          <w:sz w:val="24"/>
          <w:szCs w:val="24"/>
        </w:rPr>
      </w:pPr>
    </w:p>
    <w:p w:rsidR="00FD22BC" w:rsidRPr="00FD22BC" w:rsidRDefault="00FD22BC" w:rsidP="00FD22BC">
      <w:pPr>
        <w:autoSpaceDE w:val="0"/>
        <w:autoSpaceDN w:val="0"/>
        <w:spacing w:after="0" w:line="240" w:lineRule="auto"/>
        <w:ind w:firstLine="709"/>
        <w:jc w:val="both"/>
        <w:rPr>
          <w:rFonts w:ascii="Times New Roman" w:eastAsia="Times New Roman" w:hAnsi="Times New Roman" w:cs="Times New Roman"/>
          <w:b/>
          <w:sz w:val="24"/>
          <w:szCs w:val="24"/>
        </w:rPr>
      </w:pPr>
    </w:p>
    <w:p w:rsidR="00FD22BC" w:rsidRPr="00FD22BC" w:rsidRDefault="00FD22BC" w:rsidP="00FD22BC">
      <w:pPr>
        <w:autoSpaceDE w:val="0"/>
        <w:autoSpaceDN w:val="0"/>
        <w:spacing w:after="0" w:line="240" w:lineRule="auto"/>
        <w:ind w:firstLine="709"/>
        <w:jc w:val="center"/>
        <w:rPr>
          <w:rFonts w:ascii="Times New Roman" w:eastAsia="MS Mincho" w:hAnsi="Times New Roman" w:cs="Times New Roman"/>
          <w:sz w:val="24"/>
          <w:szCs w:val="24"/>
        </w:rPr>
      </w:pPr>
      <w:r w:rsidRPr="00FD22BC">
        <w:rPr>
          <w:rFonts w:ascii="Times New Roman" w:eastAsia="Times New Roman" w:hAnsi="Times New Roman" w:cs="Times New Roman"/>
          <w:b/>
          <w:sz w:val="24"/>
          <w:szCs w:val="24"/>
        </w:rPr>
        <w:t>Содержание учебного предмета</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b/>
          <w:sz w:val="24"/>
          <w:szCs w:val="24"/>
        </w:rPr>
        <w:t>5 класс</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b/>
          <w:sz w:val="24"/>
          <w:szCs w:val="24"/>
        </w:rPr>
        <w:t>Знания о физической культуре</w:t>
      </w:r>
      <w:r w:rsidRPr="00FD22BC">
        <w:rPr>
          <w:rFonts w:ascii="Times New Roman" w:eastAsia="Times New Roman" w:hAnsi="Times New Roman" w:cs="Times New Roman"/>
          <w:sz w:val="24"/>
          <w:szCs w:val="24"/>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FD22BC" w:rsidRPr="00FD22BC" w:rsidRDefault="00FD22BC" w:rsidP="00FD22BC">
      <w:pPr>
        <w:tabs>
          <w:tab w:val="left" w:pos="180"/>
        </w:tabs>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MS Mincho" w:hAnsi="Times New Roman" w:cs="Times New Roman"/>
          <w:sz w:val="24"/>
          <w:szCs w:val="24"/>
        </w:rPr>
        <w:tab/>
      </w:r>
      <w:r w:rsidRPr="00FD22BC">
        <w:rPr>
          <w:rFonts w:ascii="Times New Roman" w:eastAsia="Times New Roman" w:hAnsi="Times New Roman" w:cs="Times New Roman"/>
          <w:sz w:val="24"/>
          <w:szCs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FD22BC" w:rsidRPr="00FD22BC" w:rsidRDefault="00FD22BC" w:rsidP="00FD22BC">
      <w:pPr>
        <w:tabs>
          <w:tab w:val="left" w:pos="180"/>
        </w:tabs>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MS Mincho" w:hAnsi="Times New Roman" w:cs="Times New Roman"/>
          <w:sz w:val="24"/>
          <w:szCs w:val="24"/>
        </w:rPr>
        <w:tab/>
      </w:r>
      <w:r w:rsidRPr="00FD22BC">
        <w:rPr>
          <w:rFonts w:ascii="Times New Roman" w:eastAsia="Times New Roman" w:hAnsi="Times New Roman" w:cs="Times New Roman"/>
          <w:sz w:val="24"/>
          <w:szCs w:val="24"/>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FD22BC" w:rsidRPr="00FD22BC" w:rsidRDefault="00FD22BC" w:rsidP="00FD22BC">
      <w:pPr>
        <w:tabs>
          <w:tab w:val="left" w:pos="180"/>
        </w:tabs>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MS Mincho" w:hAnsi="Times New Roman" w:cs="Times New Roman"/>
          <w:sz w:val="24"/>
          <w:szCs w:val="24"/>
        </w:rPr>
        <w:tab/>
      </w:r>
      <w:r w:rsidRPr="00FD22BC">
        <w:rPr>
          <w:rFonts w:ascii="Times New Roman" w:eastAsia="Times New Roman" w:hAnsi="Times New Roman" w:cs="Times New Roman"/>
          <w:i/>
          <w:sz w:val="24"/>
          <w:szCs w:val="24"/>
        </w:rPr>
        <w:t>Способы самостоятельной деятельности</w:t>
      </w:r>
      <w:r w:rsidRPr="00FD22BC">
        <w:rPr>
          <w:rFonts w:ascii="Times New Roman" w:eastAsia="Times New Roman" w:hAnsi="Times New Roman" w:cs="Times New Roman"/>
          <w:sz w:val="24"/>
          <w:szCs w:val="24"/>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w:t>
      </w:r>
      <w:r w:rsidRPr="00FD22BC">
        <w:rPr>
          <w:rFonts w:ascii="Times New Roman" w:eastAsia="MS Mincho" w:hAnsi="Times New Roman" w:cs="Times New Roman"/>
          <w:sz w:val="24"/>
          <w:szCs w:val="24"/>
        </w:rPr>
        <w:tab/>
      </w:r>
      <w:r w:rsidRPr="00FD22BC">
        <w:rPr>
          <w:rFonts w:ascii="Times New Roman" w:eastAsia="Times New Roman" w:hAnsi="Times New Roman" w:cs="Times New Roman"/>
          <w:sz w:val="24"/>
          <w:szCs w:val="24"/>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FD22BC" w:rsidRPr="00FD22BC" w:rsidRDefault="00FD22BC" w:rsidP="00FD22BC">
      <w:pPr>
        <w:tabs>
          <w:tab w:val="left" w:pos="180"/>
        </w:tabs>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MS Mincho" w:hAnsi="Times New Roman" w:cs="Times New Roman"/>
          <w:sz w:val="24"/>
          <w:szCs w:val="24"/>
        </w:rPr>
        <w:tab/>
      </w:r>
      <w:r w:rsidRPr="00FD22BC">
        <w:rPr>
          <w:rFonts w:ascii="Times New Roman" w:eastAsia="Times New Roman" w:hAnsi="Times New Roman" w:cs="Times New Roman"/>
          <w:sz w:val="24"/>
          <w:szCs w:val="24"/>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Оценивание состояния организма в покое и после физической нагрузки в процессе самостоятельных занятий физической культуры и спортом.</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sz w:val="24"/>
          <w:szCs w:val="24"/>
        </w:rPr>
        <w:t>Составление дневника физической культуры.</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b/>
          <w:sz w:val="24"/>
          <w:szCs w:val="24"/>
        </w:rPr>
        <w:t>Физическое совершенствование</w:t>
      </w:r>
      <w:r w:rsidRPr="00FD22BC">
        <w:rPr>
          <w:rFonts w:ascii="Times New Roman" w:eastAsia="Times New Roman" w:hAnsi="Times New Roman" w:cs="Times New Roman"/>
          <w:sz w:val="24"/>
          <w:szCs w:val="24"/>
        </w:rPr>
        <w:t xml:space="preserve">. </w:t>
      </w:r>
      <w:r w:rsidRPr="00FD22BC">
        <w:rPr>
          <w:rFonts w:ascii="Times New Roman" w:eastAsia="Times New Roman" w:hAnsi="Times New Roman" w:cs="Times New Roman"/>
          <w:b/>
          <w:i/>
          <w:sz w:val="24"/>
          <w:szCs w:val="24"/>
        </w:rPr>
        <w:t>Физкультурно-оздоровительная деятельность</w:t>
      </w:r>
      <w:r w:rsidRPr="00FD22BC">
        <w:rPr>
          <w:rFonts w:ascii="Times New Roman" w:eastAsia="Times New Roman" w:hAnsi="Times New Roman" w:cs="Times New Roman"/>
          <w:sz w:val="24"/>
          <w:szCs w:val="24"/>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sz w:val="24"/>
          <w:szCs w:val="24"/>
        </w:rPr>
        <w:t>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FD22BC" w:rsidRPr="00FD22BC" w:rsidRDefault="00FD22BC" w:rsidP="00FD22BC">
      <w:pPr>
        <w:tabs>
          <w:tab w:val="left" w:pos="180"/>
        </w:tabs>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MS Mincho" w:hAnsi="Times New Roman" w:cs="Times New Roman"/>
          <w:sz w:val="24"/>
          <w:szCs w:val="24"/>
        </w:rPr>
        <w:tab/>
      </w:r>
      <w:r w:rsidRPr="00FD22BC">
        <w:rPr>
          <w:rFonts w:ascii="Times New Roman" w:eastAsia="Times New Roman" w:hAnsi="Times New Roman" w:cs="Times New Roman"/>
          <w:sz w:val="24"/>
          <w:szCs w:val="24"/>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i/>
          <w:sz w:val="24"/>
          <w:szCs w:val="24"/>
        </w:rPr>
        <w:t>Модуль «Гимнастика»</w:t>
      </w:r>
      <w:r w:rsidRPr="00FD22BC">
        <w:rPr>
          <w:rFonts w:ascii="Times New Roman" w:eastAsia="Times New Roman" w:hAnsi="Times New Roman" w:cs="Times New Roman"/>
          <w:sz w:val="24"/>
          <w:szCs w:val="24"/>
        </w:rPr>
        <w:t>. Кувырки вперёд и назад в группировке; кувырки вперёд ноги «</w:t>
      </w:r>
      <w:proofErr w:type="spellStart"/>
      <w:r w:rsidRPr="00FD22BC">
        <w:rPr>
          <w:rFonts w:ascii="Times New Roman" w:eastAsia="Times New Roman" w:hAnsi="Times New Roman" w:cs="Times New Roman"/>
          <w:sz w:val="24"/>
          <w:szCs w:val="24"/>
        </w:rPr>
        <w:t>скрестно</w:t>
      </w:r>
      <w:proofErr w:type="spellEnd"/>
      <w:r w:rsidRPr="00FD22BC">
        <w:rPr>
          <w:rFonts w:ascii="Times New Roman" w:eastAsia="Times New Roman" w:hAnsi="Times New Roman" w:cs="Times New Roman"/>
          <w:sz w:val="24"/>
          <w:szCs w:val="24"/>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sz w:val="24"/>
          <w:szCs w:val="24"/>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FD22BC">
        <w:rPr>
          <w:rFonts w:ascii="Times New Roman" w:eastAsia="Times New Roman" w:hAnsi="Times New Roman" w:cs="Times New Roman"/>
          <w:sz w:val="24"/>
          <w:szCs w:val="24"/>
        </w:rPr>
        <w:t>перелезание</w:t>
      </w:r>
      <w:proofErr w:type="spellEnd"/>
      <w:r w:rsidRPr="00FD22BC">
        <w:rPr>
          <w:rFonts w:ascii="Times New Roman" w:eastAsia="Times New Roman" w:hAnsi="Times New Roman" w:cs="Times New Roman"/>
          <w:sz w:val="24"/>
          <w:szCs w:val="24"/>
        </w:rPr>
        <w:t xml:space="preserve"> </w:t>
      </w:r>
      <w:r w:rsidRPr="00FD22BC">
        <w:rPr>
          <w:rFonts w:ascii="Times New Roman" w:eastAsia="Times New Roman" w:hAnsi="Times New Roman" w:cs="Times New Roman"/>
          <w:sz w:val="24"/>
          <w:szCs w:val="24"/>
        </w:rPr>
        <w:lastRenderedPageBreak/>
        <w:t>приставным шагом правым и левым боком; лазанье разноимённым способом по диагонали и одно​</w:t>
      </w:r>
      <w:proofErr w:type="spellStart"/>
      <w:r w:rsidRPr="00FD22BC">
        <w:rPr>
          <w:rFonts w:ascii="Times New Roman" w:eastAsia="Times New Roman" w:hAnsi="Times New Roman" w:cs="Times New Roman"/>
          <w:sz w:val="24"/>
          <w:szCs w:val="24"/>
        </w:rPr>
        <w:t>имённым</w:t>
      </w:r>
      <w:proofErr w:type="spellEnd"/>
      <w:r w:rsidRPr="00FD22BC">
        <w:rPr>
          <w:rFonts w:ascii="Times New Roman" w:eastAsia="Times New Roman" w:hAnsi="Times New Roman" w:cs="Times New Roman"/>
          <w:sz w:val="24"/>
          <w:szCs w:val="24"/>
        </w:rPr>
        <w:t xml:space="preserve"> способом вверх. Расхождение на гимнастической скамейке правым и левым боком способом «удерживая за плечи».</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i/>
          <w:sz w:val="24"/>
          <w:szCs w:val="24"/>
        </w:rPr>
        <w:t>Модуль «Лёгкая атлетика»</w:t>
      </w:r>
      <w:r w:rsidRPr="00FD22BC">
        <w:rPr>
          <w:rFonts w:ascii="Times New Roman" w:eastAsia="Times New Roman" w:hAnsi="Times New Roman" w:cs="Times New Roman"/>
          <w:sz w:val="24"/>
          <w:szCs w:val="24"/>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FD22BC" w:rsidRPr="00FD22BC" w:rsidRDefault="00FD22BC" w:rsidP="00FD22BC">
      <w:pPr>
        <w:tabs>
          <w:tab w:val="left" w:pos="180"/>
        </w:tabs>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MS Mincho" w:hAnsi="Times New Roman" w:cs="Times New Roman"/>
          <w:sz w:val="24"/>
          <w:szCs w:val="24"/>
        </w:rPr>
        <w:tab/>
      </w:r>
      <w:r w:rsidRPr="00FD22BC">
        <w:rPr>
          <w:rFonts w:ascii="Times New Roman" w:eastAsia="Times New Roman" w:hAnsi="Times New Roman" w:cs="Times New Roman"/>
          <w:sz w:val="24"/>
          <w:szCs w:val="24"/>
        </w:rPr>
        <w:t>Метание малого мяча с места в вертикальную неподвижную мишень; метание малого мяча на дальность с трёх шагов разбега.</w:t>
      </w:r>
    </w:p>
    <w:p w:rsidR="00FD22BC" w:rsidRPr="00FD22BC" w:rsidRDefault="00FD22BC" w:rsidP="00FD22BC">
      <w:pPr>
        <w:tabs>
          <w:tab w:val="left" w:pos="180"/>
        </w:tabs>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MS Mincho" w:hAnsi="Times New Roman" w:cs="Times New Roman"/>
          <w:sz w:val="24"/>
          <w:szCs w:val="24"/>
        </w:rPr>
        <w:tab/>
      </w:r>
      <w:r w:rsidRPr="00FD22BC">
        <w:rPr>
          <w:rFonts w:ascii="Times New Roman" w:eastAsia="Times New Roman" w:hAnsi="Times New Roman" w:cs="Times New Roman"/>
          <w:i/>
          <w:sz w:val="24"/>
          <w:szCs w:val="24"/>
        </w:rPr>
        <w:t>Модуль «Зимние виды спорта»</w:t>
      </w:r>
      <w:r w:rsidRPr="00FD22BC">
        <w:rPr>
          <w:rFonts w:ascii="Times New Roman" w:eastAsia="Times New Roman" w:hAnsi="Times New Roman" w:cs="Times New Roman"/>
          <w:sz w:val="24"/>
          <w:szCs w:val="24"/>
        </w:rPr>
        <w:t xml:space="preserve">. Передвижение на лыжах попеременным </w:t>
      </w:r>
      <w:proofErr w:type="spellStart"/>
      <w:r w:rsidRPr="00FD22BC">
        <w:rPr>
          <w:rFonts w:ascii="Times New Roman" w:eastAsia="Times New Roman" w:hAnsi="Times New Roman" w:cs="Times New Roman"/>
          <w:sz w:val="24"/>
          <w:szCs w:val="24"/>
        </w:rPr>
        <w:t>двухшажным</w:t>
      </w:r>
      <w:proofErr w:type="spellEnd"/>
      <w:r w:rsidRPr="00FD22BC">
        <w:rPr>
          <w:rFonts w:ascii="Times New Roman" w:eastAsia="Times New Roman" w:hAnsi="Times New Roman" w:cs="Times New Roman"/>
          <w:sz w:val="24"/>
          <w:szCs w:val="24"/>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i/>
          <w:sz w:val="24"/>
          <w:szCs w:val="24"/>
        </w:rPr>
        <w:t>Модуль «Спортивные игры»</w:t>
      </w:r>
      <w:r w:rsidRPr="00FD22BC">
        <w:rPr>
          <w:rFonts w:ascii="Times New Roman" w:eastAsia="Times New Roman" w:hAnsi="Times New Roman" w:cs="Times New Roman"/>
          <w:sz w:val="24"/>
          <w:szCs w:val="24"/>
        </w:rPr>
        <w:t>.</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sz w:val="24"/>
          <w:szCs w:val="24"/>
          <w:u w:val="single"/>
        </w:rPr>
        <w:t>Баскетбол</w:t>
      </w:r>
      <w:r w:rsidRPr="00FD22BC">
        <w:rPr>
          <w:rFonts w:ascii="Times New Roman" w:eastAsia="Times New Roman" w:hAnsi="Times New Roman" w:cs="Times New Roman"/>
          <w:sz w:val="24"/>
          <w:szCs w:val="24"/>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FD22BC" w:rsidRPr="00FD22BC" w:rsidRDefault="00FD22BC" w:rsidP="00FD22BC">
      <w:pPr>
        <w:tabs>
          <w:tab w:val="left" w:pos="180"/>
        </w:tabs>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MS Mincho" w:hAnsi="Times New Roman" w:cs="Times New Roman"/>
          <w:sz w:val="24"/>
          <w:szCs w:val="24"/>
        </w:rPr>
        <w:tab/>
      </w:r>
      <w:r w:rsidRPr="00FD22BC">
        <w:rPr>
          <w:rFonts w:ascii="Times New Roman" w:eastAsia="Times New Roman" w:hAnsi="Times New Roman" w:cs="Times New Roman"/>
          <w:sz w:val="24"/>
          <w:szCs w:val="24"/>
          <w:u w:val="single"/>
        </w:rPr>
        <w:t>Волейбол.</w:t>
      </w:r>
      <w:r w:rsidRPr="00FD22BC">
        <w:rPr>
          <w:rFonts w:ascii="Times New Roman" w:eastAsia="Times New Roman" w:hAnsi="Times New Roman" w:cs="Times New Roman"/>
          <w:sz w:val="24"/>
          <w:szCs w:val="24"/>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sz w:val="24"/>
          <w:szCs w:val="24"/>
          <w:u w:val="single"/>
        </w:rPr>
        <w:t>Футбол.</w:t>
      </w:r>
      <w:r w:rsidRPr="00FD22BC">
        <w:rPr>
          <w:rFonts w:ascii="Times New Roman" w:eastAsia="Times New Roman" w:hAnsi="Times New Roman" w:cs="Times New Roman"/>
          <w:sz w:val="24"/>
          <w:szCs w:val="24"/>
        </w:rPr>
        <w:t xml:space="preserve"> Удар по неподвижному мячу внутренней стороной стопы с небольшого разбега; остановка катящегося мяча способом «</w:t>
      </w:r>
      <w:proofErr w:type="spellStart"/>
      <w:r w:rsidRPr="00FD22BC">
        <w:rPr>
          <w:rFonts w:ascii="Times New Roman" w:eastAsia="Times New Roman" w:hAnsi="Times New Roman" w:cs="Times New Roman"/>
          <w:sz w:val="24"/>
          <w:szCs w:val="24"/>
        </w:rPr>
        <w:t>наступания</w:t>
      </w:r>
      <w:proofErr w:type="spellEnd"/>
      <w:r w:rsidRPr="00FD22BC">
        <w:rPr>
          <w:rFonts w:ascii="Times New Roman" w:eastAsia="Times New Roman" w:hAnsi="Times New Roman" w:cs="Times New Roman"/>
          <w:sz w:val="24"/>
          <w:szCs w:val="24"/>
        </w:rPr>
        <w:t>»; ведение мяча «по прямой», «по кругу» и «змейкой»; обводка мячом ориентиров (конусов).</w:t>
      </w:r>
    </w:p>
    <w:p w:rsidR="00FD22BC" w:rsidRPr="00FD22BC" w:rsidRDefault="00FD22BC" w:rsidP="00FD22BC">
      <w:pPr>
        <w:tabs>
          <w:tab w:val="left" w:pos="180"/>
        </w:tabs>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MS Mincho" w:hAnsi="Times New Roman" w:cs="Times New Roman"/>
          <w:sz w:val="24"/>
          <w:szCs w:val="24"/>
        </w:rPr>
        <w:tab/>
      </w:r>
      <w:r w:rsidRPr="00FD22BC">
        <w:rPr>
          <w:rFonts w:ascii="Times New Roman" w:eastAsia="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i/>
          <w:sz w:val="24"/>
          <w:szCs w:val="24"/>
        </w:rPr>
        <w:t>Модуль «Спорт»</w:t>
      </w:r>
      <w:r w:rsidRPr="00FD22BC">
        <w:rPr>
          <w:rFonts w:ascii="Times New Roman" w:eastAsia="Times New Roman" w:hAnsi="Times New Roman" w:cs="Times New Roman"/>
          <w:sz w:val="24"/>
          <w:szCs w:val="24"/>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b/>
          <w:sz w:val="24"/>
          <w:szCs w:val="24"/>
        </w:rPr>
        <w:t>6 класс</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b/>
          <w:sz w:val="24"/>
          <w:szCs w:val="24"/>
        </w:rPr>
        <w:t>Знания о физической культуре</w:t>
      </w:r>
      <w:r w:rsidRPr="00FD22BC">
        <w:rPr>
          <w:rFonts w:ascii="Times New Roman" w:eastAsia="Times New Roman" w:hAnsi="Times New Roman" w:cs="Times New Roman"/>
          <w:sz w:val="24"/>
          <w:szCs w:val="24"/>
        </w:rPr>
        <w:t>. 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b/>
          <w:sz w:val="24"/>
          <w:szCs w:val="24"/>
        </w:rPr>
        <w:t>Способы самостоятельной деятельности</w:t>
      </w:r>
      <w:r w:rsidRPr="00FD22BC">
        <w:rPr>
          <w:rFonts w:ascii="Times New Roman" w:eastAsia="Times New Roman" w:hAnsi="Times New Roman" w:cs="Times New Roman"/>
          <w:sz w:val="24"/>
          <w:szCs w:val="24"/>
        </w:rPr>
        <w:t>. 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sz w:val="24"/>
          <w:szCs w:val="24"/>
        </w:rPr>
        <w:t>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sz w:val="24"/>
          <w:szCs w:val="24"/>
        </w:rPr>
        <w:t>Правила и способы составления плана самостоятельных занятий физической подготовкой.</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b/>
          <w:sz w:val="24"/>
          <w:szCs w:val="24"/>
        </w:rPr>
        <w:t>Физическое совершенствование</w:t>
      </w:r>
      <w:r w:rsidRPr="00FD22BC">
        <w:rPr>
          <w:rFonts w:ascii="Times New Roman" w:eastAsia="Times New Roman" w:hAnsi="Times New Roman" w:cs="Times New Roman"/>
          <w:sz w:val="24"/>
          <w:szCs w:val="24"/>
        </w:rPr>
        <w:t xml:space="preserve">. </w:t>
      </w:r>
      <w:r w:rsidRPr="00FD22BC">
        <w:rPr>
          <w:rFonts w:ascii="Times New Roman" w:eastAsia="Times New Roman" w:hAnsi="Times New Roman" w:cs="Times New Roman"/>
          <w:b/>
          <w:i/>
          <w:sz w:val="24"/>
          <w:szCs w:val="24"/>
        </w:rPr>
        <w:t>Физкультурно-оздоровительная деятельность</w:t>
      </w:r>
      <w:r w:rsidRPr="00FD22BC">
        <w:rPr>
          <w:rFonts w:ascii="Times New Roman" w:eastAsia="Times New Roman" w:hAnsi="Times New Roman" w:cs="Times New Roman"/>
          <w:sz w:val="24"/>
          <w:szCs w:val="24"/>
        </w:rPr>
        <w:t>. 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sz w:val="24"/>
          <w:szCs w:val="24"/>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FD22BC">
        <w:rPr>
          <w:rFonts w:ascii="Times New Roman" w:eastAsia="Times New Roman" w:hAnsi="Times New Roman" w:cs="Times New Roman"/>
          <w:sz w:val="24"/>
          <w:szCs w:val="24"/>
        </w:rPr>
        <w:t>физкультпауз</w:t>
      </w:r>
      <w:proofErr w:type="spellEnd"/>
      <w:r w:rsidRPr="00FD22BC">
        <w:rPr>
          <w:rFonts w:ascii="Times New Roman" w:eastAsia="Times New Roman" w:hAnsi="Times New Roman" w:cs="Times New Roman"/>
          <w:sz w:val="24"/>
          <w:szCs w:val="24"/>
        </w:rPr>
        <w:t>, направленных на поддержание оптимальной работоспособности мышц опорно-двигательного аппарата в режиме учебной деятельности.</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b/>
          <w:i/>
          <w:sz w:val="24"/>
          <w:szCs w:val="24"/>
        </w:rPr>
        <w:t>Спортивно-оздоровительная деятельность</w:t>
      </w:r>
      <w:r w:rsidRPr="00FD22BC">
        <w:rPr>
          <w:rFonts w:ascii="Times New Roman" w:eastAsia="Times New Roman" w:hAnsi="Times New Roman" w:cs="Times New Roman"/>
          <w:sz w:val="24"/>
          <w:szCs w:val="24"/>
        </w:rPr>
        <w:t xml:space="preserve">. </w:t>
      </w:r>
      <w:r w:rsidRPr="00FD22BC">
        <w:rPr>
          <w:rFonts w:ascii="Times New Roman" w:eastAsia="Times New Roman" w:hAnsi="Times New Roman" w:cs="Times New Roman"/>
          <w:i/>
          <w:sz w:val="24"/>
          <w:szCs w:val="24"/>
        </w:rPr>
        <w:t>Модуль «Гимнастика»</w:t>
      </w:r>
      <w:r w:rsidRPr="00FD22BC">
        <w:rPr>
          <w:rFonts w:ascii="Times New Roman" w:eastAsia="Times New Roman" w:hAnsi="Times New Roman" w:cs="Times New Roman"/>
          <w:sz w:val="24"/>
          <w:szCs w:val="24"/>
        </w:rPr>
        <w:t>. Акробатическая комбинация из общеразвивающих и сложно координированных упражнений, стоек и кувырков, ранее разученных акробатических упражнений.</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sz w:val="24"/>
          <w:szCs w:val="24"/>
        </w:rPr>
        <w:lastRenderedPageBreak/>
        <w:t xml:space="preserve">Комбинация из стилизованных общеразвивающих упражнений и сложно-координированных упражнений ритмической гимнастики, разнообразных движений руками и </w:t>
      </w:r>
      <w:proofErr w:type="gramStart"/>
      <w:r w:rsidRPr="00FD22BC">
        <w:rPr>
          <w:rFonts w:ascii="Times New Roman" w:eastAsia="Times New Roman" w:hAnsi="Times New Roman" w:cs="Times New Roman"/>
          <w:sz w:val="24"/>
          <w:szCs w:val="24"/>
        </w:rPr>
        <w:t>ногами с разной амплитудой</w:t>
      </w:r>
      <w:proofErr w:type="gramEnd"/>
      <w:r w:rsidRPr="00FD22BC">
        <w:rPr>
          <w:rFonts w:ascii="Times New Roman" w:eastAsia="Times New Roman" w:hAnsi="Times New Roman" w:cs="Times New Roman"/>
          <w:sz w:val="24"/>
          <w:szCs w:val="24"/>
        </w:rPr>
        <w:t xml:space="preserve"> и траекторией, танцевальными движениями из ранее разученных танцев (девочки).</w:t>
      </w:r>
    </w:p>
    <w:p w:rsidR="00FD22BC" w:rsidRPr="00FD22BC" w:rsidRDefault="00FD22BC" w:rsidP="00FD22BC">
      <w:pPr>
        <w:tabs>
          <w:tab w:val="left" w:pos="180"/>
        </w:tabs>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MS Mincho" w:hAnsi="Times New Roman" w:cs="Times New Roman"/>
          <w:sz w:val="24"/>
          <w:szCs w:val="24"/>
        </w:rPr>
        <w:tab/>
      </w:r>
      <w:r w:rsidRPr="00FD22BC">
        <w:rPr>
          <w:rFonts w:ascii="Times New Roman" w:eastAsia="Times New Roman" w:hAnsi="Times New Roman" w:cs="Times New Roman"/>
          <w:sz w:val="24"/>
          <w:szCs w:val="24"/>
        </w:rPr>
        <w:t>Опорные прыжки через гимнастического козла с разбега способом «согнув ноги» (мальчики) и способом «ноги врозь» (девочки).</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sz w:val="24"/>
          <w:szCs w:val="24"/>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FD22BC" w:rsidRPr="00FD22BC" w:rsidRDefault="00FD22BC" w:rsidP="00FD22BC">
      <w:pPr>
        <w:tabs>
          <w:tab w:val="left" w:pos="180"/>
        </w:tabs>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MS Mincho" w:hAnsi="Times New Roman" w:cs="Times New Roman"/>
          <w:sz w:val="24"/>
          <w:szCs w:val="24"/>
        </w:rPr>
        <w:tab/>
      </w:r>
      <w:r w:rsidRPr="00FD22BC">
        <w:rPr>
          <w:rFonts w:ascii="Times New Roman" w:eastAsia="Times New Roman" w:hAnsi="Times New Roman" w:cs="Times New Roman"/>
          <w:sz w:val="24"/>
          <w:szCs w:val="24"/>
        </w:rPr>
        <w:t xml:space="preserve">Упражнения на невысокой гимнастической перекладине: висы; упор ноги врозь; </w:t>
      </w:r>
      <w:proofErr w:type="spellStart"/>
      <w:r w:rsidRPr="00FD22BC">
        <w:rPr>
          <w:rFonts w:ascii="Times New Roman" w:eastAsia="Times New Roman" w:hAnsi="Times New Roman" w:cs="Times New Roman"/>
          <w:sz w:val="24"/>
          <w:szCs w:val="24"/>
        </w:rPr>
        <w:t>перемах</w:t>
      </w:r>
      <w:proofErr w:type="spellEnd"/>
      <w:r w:rsidRPr="00FD22BC">
        <w:rPr>
          <w:rFonts w:ascii="Times New Roman" w:eastAsia="Times New Roman" w:hAnsi="Times New Roman" w:cs="Times New Roman"/>
          <w:sz w:val="24"/>
          <w:szCs w:val="24"/>
        </w:rPr>
        <w:t xml:space="preserve"> вперёд и обратно (мальчики).</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sz w:val="24"/>
          <w:szCs w:val="24"/>
        </w:rPr>
        <w:t>Лазанье по канату в три приёма (мальчики).</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i/>
          <w:sz w:val="24"/>
          <w:szCs w:val="24"/>
        </w:rPr>
        <w:t>Модуль «Лёгкая атлетика».</w:t>
      </w:r>
      <w:r w:rsidRPr="00FD22BC">
        <w:rPr>
          <w:rFonts w:ascii="Times New Roman" w:eastAsia="Times New Roman" w:hAnsi="Times New Roman" w:cs="Times New Roman"/>
          <w:sz w:val="24"/>
          <w:szCs w:val="24"/>
        </w:rPr>
        <w:t xml:space="preserve"> 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FD22BC" w:rsidRPr="00FD22BC" w:rsidRDefault="00FD22BC" w:rsidP="00FD22BC">
      <w:pPr>
        <w:tabs>
          <w:tab w:val="left" w:pos="180"/>
        </w:tabs>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MS Mincho" w:hAnsi="Times New Roman" w:cs="Times New Roman"/>
          <w:sz w:val="24"/>
          <w:szCs w:val="24"/>
        </w:rPr>
        <w:tab/>
      </w:r>
      <w:r w:rsidRPr="00FD22BC">
        <w:rPr>
          <w:rFonts w:ascii="Times New Roman" w:eastAsia="Times New Roman" w:hAnsi="Times New Roman" w:cs="Times New Roman"/>
          <w:sz w:val="24"/>
          <w:szCs w:val="24"/>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FD22BC">
        <w:rPr>
          <w:rFonts w:ascii="Times New Roman" w:eastAsia="Times New Roman" w:hAnsi="Times New Roman" w:cs="Times New Roman"/>
          <w:sz w:val="24"/>
          <w:szCs w:val="24"/>
        </w:rPr>
        <w:t>напрыгивание</w:t>
      </w:r>
      <w:proofErr w:type="spellEnd"/>
      <w:r w:rsidRPr="00FD22BC">
        <w:rPr>
          <w:rFonts w:ascii="Times New Roman" w:eastAsia="Times New Roman" w:hAnsi="Times New Roman" w:cs="Times New Roman"/>
          <w:sz w:val="24"/>
          <w:szCs w:val="24"/>
        </w:rPr>
        <w:t xml:space="preserve"> и спрыгивание.</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sz w:val="24"/>
          <w:szCs w:val="24"/>
        </w:rPr>
        <w:t>Метание малого (теннисного) мяча в подвижную (раскачивающуюся) мишень.</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i/>
          <w:sz w:val="24"/>
          <w:szCs w:val="24"/>
        </w:rPr>
        <w:t>Модуль «Зимние виды спорта»</w:t>
      </w:r>
      <w:r w:rsidRPr="00FD22BC">
        <w:rPr>
          <w:rFonts w:ascii="Times New Roman" w:eastAsia="Times New Roman" w:hAnsi="Times New Roman" w:cs="Times New Roman"/>
          <w:sz w:val="24"/>
          <w:szCs w:val="24"/>
        </w:rPr>
        <w:t xml:space="preserve">. 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i/>
          <w:sz w:val="24"/>
          <w:szCs w:val="24"/>
        </w:rPr>
        <w:t>Модуль «Спортивные игры»</w:t>
      </w:r>
      <w:r w:rsidRPr="00FD22BC">
        <w:rPr>
          <w:rFonts w:ascii="Times New Roman" w:eastAsia="Times New Roman" w:hAnsi="Times New Roman" w:cs="Times New Roman"/>
          <w:sz w:val="24"/>
          <w:szCs w:val="24"/>
        </w:rPr>
        <w:t>.</w:t>
      </w:r>
    </w:p>
    <w:p w:rsidR="00FD22BC" w:rsidRPr="00FD22BC" w:rsidRDefault="00FD22BC" w:rsidP="00FD22BC">
      <w:pPr>
        <w:tabs>
          <w:tab w:val="left" w:pos="180"/>
        </w:tabs>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MS Mincho" w:hAnsi="Times New Roman" w:cs="Times New Roman"/>
          <w:sz w:val="24"/>
          <w:szCs w:val="24"/>
        </w:rPr>
        <w:tab/>
      </w:r>
      <w:r w:rsidRPr="00FD22BC">
        <w:rPr>
          <w:rFonts w:ascii="Times New Roman" w:eastAsia="Times New Roman" w:hAnsi="Times New Roman" w:cs="Times New Roman"/>
          <w:sz w:val="24"/>
          <w:szCs w:val="24"/>
          <w:u w:val="single"/>
        </w:rPr>
        <w:t>Баскетбол</w:t>
      </w:r>
      <w:r w:rsidRPr="00FD22BC">
        <w:rPr>
          <w:rFonts w:ascii="Times New Roman" w:eastAsia="Times New Roman" w:hAnsi="Times New Roman" w:cs="Times New Roman"/>
          <w:sz w:val="24"/>
          <w:szCs w:val="24"/>
        </w:rPr>
        <w:t>.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FD22BC" w:rsidRPr="00FD22BC" w:rsidRDefault="00FD22BC" w:rsidP="00FD22BC">
      <w:pPr>
        <w:tabs>
          <w:tab w:val="left" w:pos="180"/>
        </w:tabs>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MS Mincho" w:hAnsi="Times New Roman" w:cs="Times New Roman"/>
          <w:sz w:val="24"/>
          <w:szCs w:val="24"/>
        </w:rPr>
        <w:tab/>
      </w:r>
      <w:r w:rsidRPr="00FD22BC">
        <w:rPr>
          <w:rFonts w:ascii="Times New Roman" w:eastAsia="Times New Roman" w:hAnsi="Times New Roman" w:cs="Times New Roman"/>
          <w:sz w:val="24"/>
          <w:szCs w:val="24"/>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FD22BC" w:rsidRPr="00FD22BC" w:rsidRDefault="00FD22BC" w:rsidP="00FD22BC">
      <w:pPr>
        <w:tabs>
          <w:tab w:val="left" w:pos="180"/>
        </w:tabs>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MS Mincho" w:hAnsi="Times New Roman" w:cs="Times New Roman"/>
          <w:sz w:val="24"/>
          <w:szCs w:val="24"/>
        </w:rPr>
        <w:tab/>
      </w:r>
      <w:r w:rsidRPr="00FD22BC">
        <w:rPr>
          <w:rFonts w:ascii="Times New Roman" w:eastAsia="Times New Roman" w:hAnsi="Times New Roman" w:cs="Times New Roman"/>
          <w:sz w:val="24"/>
          <w:szCs w:val="24"/>
        </w:rPr>
        <w:t>Правила игры и игровая деятельность по правилам с использованием разученных технических приёмов.</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sz w:val="24"/>
          <w:szCs w:val="24"/>
          <w:u w:val="single"/>
        </w:rPr>
        <w:t>Волейбол</w:t>
      </w:r>
      <w:r w:rsidRPr="00FD22BC">
        <w:rPr>
          <w:rFonts w:ascii="Times New Roman" w:eastAsia="Times New Roman" w:hAnsi="Times New Roman" w:cs="Times New Roman"/>
          <w:sz w:val="24"/>
          <w:szCs w:val="24"/>
        </w:rPr>
        <w:t>. Приём и передача мяча двумя руками снизу в разные зоны площадки команды соперника.</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sz w:val="24"/>
          <w:szCs w:val="24"/>
        </w:rPr>
        <w:t>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sz w:val="24"/>
          <w:szCs w:val="24"/>
          <w:u w:val="single"/>
        </w:rPr>
        <w:t>Футбол</w:t>
      </w:r>
      <w:r w:rsidRPr="00FD22BC">
        <w:rPr>
          <w:rFonts w:ascii="Times New Roman" w:eastAsia="Times New Roman" w:hAnsi="Times New Roman" w:cs="Times New Roman"/>
          <w:sz w:val="24"/>
          <w:szCs w:val="24"/>
        </w:rPr>
        <w:t>.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w:t>
      </w:r>
    </w:p>
    <w:p w:rsidR="00FD22BC" w:rsidRPr="00FD22BC" w:rsidRDefault="00FD22BC" w:rsidP="00FD22BC">
      <w:pPr>
        <w:tabs>
          <w:tab w:val="left" w:pos="180"/>
        </w:tabs>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MS Mincho" w:hAnsi="Times New Roman" w:cs="Times New Roman"/>
          <w:sz w:val="24"/>
          <w:szCs w:val="24"/>
        </w:rPr>
        <w:tab/>
      </w:r>
      <w:r w:rsidRPr="00FD22BC">
        <w:rPr>
          <w:rFonts w:ascii="Times New Roman" w:eastAsia="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i/>
          <w:sz w:val="24"/>
          <w:szCs w:val="24"/>
        </w:rPr>
        <w:t>Модуль «Спорт»</w:t>
      </w:r>
      <w:r w:rsidRPr="00FD22BC">
        <w:rPr>
          <w:rFonts w:ascii="Times New Roman" w:eastAsia="Times New Roman" w:hAnsi="Times New Roman" w:cs="Times New Roman"/>
          <w:sz w:val="24"/>
          <w:szCs w:val="24"/>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b/>
          <w:sz w:val="24"/>
          <w:szCs w:val="24"/>
        </w:rPr>
        <w:t>7 класс</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b/>
          <w:sz w:val="24"/>
          <w:szCs w:val="24"/>
        </w:rPr>
        <w:t>Знания о физической культуре</w:t>
      </w:r>
      <w:r w:rsidRPr="00FD22BC">
        <w:rPr>
          <w:rFonts w:ascii="Times New Roman" w:eastAsia="Times New Roman" w:hAnsi="Times New Roman" w:cs="Times New Roman"/>
          <w:sz w:val="24"/>
          <w:szCs w:val="24"/>
        </w:rPr>
        <w:t>. 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FD22BC" w:rsidRPr="00FD22BC" w:rsidRDefault="00FD22BC" w:rsidP="00FD22BC">
      <w:pPr>
        <w:tabs>
          <w:tab w:val="left" w:pos="180"/>
        </w:tabs>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MS Mincho" w:hAnsi="Times New Roman" w:cs="Times New Roman"/>
          <w:sz w:val="24"/>
          <w:szCs w:val="24"/>
        </w:rPr>
        <w:tab/>
      </w:r>
      <w:r w:rsidRPr="00FD22BC">
        <w:rPr>
          <w:rFonts w:ascii="Times New Roman" w:eastAsia="Times New Roman" w:hAnsi="Times New Roman" w:cs="Times New Roman"/>
          <w:sz w:val="24"/>
          <w:szCs w:val="24"/>
        </w:rPr>
        <w:t>Влияние занятий физической культурой и спортом на воспитание положительных качеств личности современного человека.</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b/>
          <w:sz w:val="24"/>
          <w:szCs w:val="24"/>
        </w:rPr>
        <w:lastRenderedPageBreak/>
        <w:t>Способы самостоятельной деятельности</w:t>
      </w:r>
      <w:r w:rsidRPr="00FD22BC">
        <w:rPr>
          <w:rFonts w:ascii="Times New Roman" w:eastAsia="Times New Roman" w:hAnsi="Times New Roman" w:cs="Times New Roman"/>
          <w:sz w:val="24"/>
          <w:szCs w:val="24"/>
        </w:rPr>
        <w:t>. 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sz w:val="24"/>
          <w:szCs w:val="24"/>
        </w:rPr>
        <w:t>Техническая подготовка и её значение для человека; основные правила технической подготовки.</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sz w:val="24"/>
          <w:szCs w:val="24"/>
        </w:rPr>
        <w:t>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sz w:val="24"/>
          <w:szCs w:val="24"/>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FD22BC">
        <w:rPr>
          <w:rFonts w:ascii="Times New Roman" w:eastAsia="Times New Roman" w:hAnsi="Times New Roman" w:cs="Times New Roman"/>
          <w:sz w:val="24"/>
          <w:szCs w:val="24"/>
        </w:rPr>
        <w:t>Кетле</w:t>
      </w:r>
      <w:proofErr w:type="spellEnd"/>
      <w:proofErr w:type="gramStart"/>
      <w:r w:rsidRPr="00FD22BC">
        <w:rPr>
          <w:rFonts w:ascii="Times New Roman" w:eastAsia="Times New Roman" w:hAnsi="Times New Roman" w:cs="Times New Roman"/>
          <w:sz w:val="24"/>
          <w:szCs w:val="24"/>
        </w:rPr>
        <w:t>»,«</w:t>
      </w:r>
      <w:proofErr w:type="gramEnd"/>
      <w:r w:rsidRPr="00FD22BC">
        <w:rPr>
          <w:rFonts w:ascii="Times New Roman" w:eastAsia="Times New Roman" w:hAnsi="Times New Roman" w:cs="Times New Roman"/>
          <w:sz w:val="24"/>
          <w:szCs w:val="24"/>
        </w:rPr>
        <w:t>ортостатической пробы», «функциональной пробы со стандартной нагрузкой».</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b/>
          <w:sz w:val="24"/>
          <w:szCs w:val="24"/>
        </w:rPr>
        <w:t xml:space="preserve">Физическое совершенствование. </w:t>
      </w:r>
      <w:r w:rsidRPr="00FD22BC">
        <w:rPr>
          <w:rFonts w:ascii="Times New Roman" w:eastAsia="Times New Roman" w:hAnsi="Times New Roman" w:cs="Times New Roman"/>
          <w:b/>
          <w:i/>
          <w:sz w:val="24"/>
          <w:szCs w:val="24"/>
        </w:rPr>
        <w:t>Физкультурно-оздоровительная деятельность.</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sz w:val="24"/>
          <w:szCs w:val="24"/>
        </w:rPr>
        <w:t>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rsidR="00FD22BC" w:rsidRPr="00FD22BC" w:rsidRDefault="00FD22BC" w:rsidP="00FD22BC">
      <w:pPr>
        <w:tabs>
          <w:tab w:val="left" w:pos="180"/>
        </w:tabs>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MS Mincho" w:hAnsi="Times New Roman" w:cs="Times New Roman"/>
          <w:sz w:val="24"/>
          <w:szCs w:val="24"/>
        </w:rPr>
        <w:tab/>
      </w:r>
      <w:r w:rsidRPr="00FD22BC">
        <w:rPr>
          <w:rFonts w:ascii="Times New Roman" w:eastAsia="Times New Roman" w:hAnsi="Times New Roman" w:cs="Times New Roman"/>
          <w:b/>
          <w:i/>
          <w:sz w:val="24"/>
          <w:szCs w:val="24"/>
        </w:rPr>
        <w:t>Спортивно-оздоровительная деятельность</w:t>
      </w:r>
      <w:r w:rsidRPr="00FD22BC">
        <w:rPr>
          <w:rFonts w:ascii="Times New Roman" w:eastAsia="Times New Roman" w:hAnsi="Times New Roman" w:cs="Times New Roman"/>
          <w:sz w:val="24"/>
          <w:szCs w:val="24"/>
        </w:rPr>
        <w:t xml:space="preserve">. </w:t>
      </w:r>
      <w:r w:rsidRPr="00FD22BC">
        <w:rPr>
          <w:rFonts w:ascii="Times New Roman" w:eastAsia="Times New Roman" w:hAnsi="Times New Roman" w:cs="Times New Roman"/>
          <w:i/>
          <w:sz w:val="24"/>
          <w:szCs w:val="24"/>
        </w:rPr>
        <w:t>Модуль «Гимнастика»</w:t>
      </w:r>
      <w:r w:rsidRPr="00FD22BC">
        <w:rPr>
          <w:rFonts w:ascii="Times New Roman" w:eastAsia="Times New Roman" w:hAnsi="Times New Roman" w:cs="Times New Roman"/>
          <w:sz w:val="24"/>
          <w:szCs w:val="24"/>
        </w:rPr>
        <w:t>. Акробатические комбинации из ранее разучен​</w:t>
      </w:r>
      <w:proofErr w:type="spellStart"/>
      <w:r w:rsidRPr="00FD22BC">
        <w:rPr>
          <w:rFonts w:ascii="Times New Roman" w:eastAsia="Times New Roman" w:hAnsi="Times New Roman" w:cs="Times New Roman"/>
          <w:sz w:val="24"/>
          <w:szCs w:val="24"/>
        </w:rPr>
        <w:t>ных</w:t>
      </w:r>
      <w:proofErr w:type="spellEnd"/>
      <w:r w:rsidRPr="00FD22BC">
        <w:rPr>
          <w:rFonts w:ascii="Times New Roman" w:eastAsia="Times New Roman" w:hAnsi="Times New Roman" w:cs="Times New Roman"/>
          <w:sz w:val="24"/>
          <w:szCs w:val="24"/>
        </w:rPr>
        <w:t xml:space="preserve"> упражнений с добавлением упражнений ритмической гимнастики (девочки).</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sz w:val="24"/>
          <w:szCs w:val="24"/>
        </w:rPr>
        <w:t>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sz w:val="24"/>
          <w:szCs w:val="24"/>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sz w:val="24"/>
          <w:szCs w:val="24"/>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i/>
          <w:sz w:val="24"/>
          <w:szCs w:val="24"/>
        </w:rPr>
        <w:t xml:space="preserve">Модуль «Лёгкая атлетика». </w:t>
      </w:r>
      <w:r w:rsidRPr="00FD22BC">
        <w:rPr>
          <w:rFonts w:ascii="Times New Roman" w:eastAsia="Times New Roman" w:hAnsi="Times New Roman" w:cs="Times New Roman"/>
          <w:sz w:val="24"/>
          <w:szCs w:val="24"/>
        </w:rPr>
        <w:t>Бег с преодолением препятствий способами «</w:t>
      </w:r>
      <w:proofErr w:type="spellStart"/>
      <w:r w:rsidRPr="00FD22BC">
        <w:rPr>
          <w:rFonts w:ascii="Times New Roman" w:eastAsia="Times New Roman" w:hAnsi="Times New Roman" w:cs="Times New Roman"/>
          <w:sz w:val="24"/>
          <w:szCs w:val="24"/>
        </w:rPr>
        <w:t>наступание</w:t>
      </w:r>
      <w:proofErr w:type="spellEnd"/>
      <w:r w:rsidRPr="00FD22BC">
        <w:rPr>
          <w:rFonts w:ascii="Times New Roman" w:eastAsia="Times New Roman" w:hAnsi="Times New Roman" w:cs="Times New Roman"/>
          <w:sz w:val="24"/>
          <w:szCs w:val="24"/>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w:t>
      </w:r>
      <w:proofErr w:type="spellStart"/>
      <w:proofErr w:type="gramStart"/>
      <w:r w:rsidRPr="00FD22BC">
        <w:rPr>
          <w:rFonts w:ascii="Times New Roman" w:eastAsia="Times New Roman" w:hAnsi="Times New Roman" w:cs="Times New Roman"/>
          <w:sz w:val="24"/>
          <w:szCs w:val="24"/>
        </w:rPr>
        <w:t>ноги»и</w:t>
      </w:r>
      <w:proofErr w:type="spellEnd"/>
      <w:proofErr w:type="gramEnd"/>
      <w:r w:rsidRPr="00FD22BC">
        <w:rPr>
          <w:rFonts w:ascii="Times New Roman" w:eastAsia="Times New Roman" w:hAnsi="Times New Roman" w:cs="Times New Roman"/>
          <w:sz w:val="24"/>
          <w:szCs w:val="24"/>
        </w:rPr>
        <w:t xml:space="preserve"> в высоту способом «перешагивание».</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sz w:val="24"/>
          <w:szCs w:val="24"/>
        </w:rPr>
        <w:t>Метание малого (теннисного) мяча по движущейся (катящейся) с разной скоростью мишени.</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i/>
          <w:sz w:val="24"/>
          <w:szCs w:val="24"/>
        </w:rPr>
        <w:t>Модуль «Зимние виды спорта».</w:t>
      </w:r>
      <w:r w:rsidRPr="00FD22BC">
        <w:rPr>
          <w:rFonts w:ascii="Times New Roman" w:eastAsia="Times New Roman" w:hAnsi="Times New Roman" w:cs="Times New Roman"/>
          <w:sz w:val="24"/>
          <w:szCs w:val="24"/>
        </w:rPr>
        <w:t xml:space="preserve"> Торможение и поворот на лыжах упором при спуске с пологого склона; переход с передвижения попеременным </w:t>
      </w:r>
      <w:proofErr w:type="spellStart"/>
      <w:r w:rsidRPr="00FD22BC">
        <w:rPr>
          <w:rFonts w:ascii="Times New Roman" w:eastAsia="Times New Roman" w:hAnsi="Times New Roman" w:cs="Times New Roman"/>
          <w:sz w:val="24"/>
          <w:szCs w:val="24"/>
        </w:rPr>
        <w:t>двухшажным</w:t>
      </w:r>
      <w:proofErr w:type="spellEnd"/>
      <w:r w:rsidRPr="00FD22BC">
        <w:rPr>
          <w:rFonts w:ascii="Times New Roman" w:eastAsia="Times New Roman" w:hAnsi="Times New Roman" w:cs="Times New Roman"/>
          <w:sz w:val="24"/>
          <w:szCs w:val="24"/>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i/>
          <w:sz w:val="24"/>
          <w:szCs w:val="24"/>
        </w:rPr>
        <w:t>Модуль «Спортивные игры»</w:t>
      </w:r>
      <w:r w:rsidRPr="00FD22BC">
        <w:rPr>
          <w:rFonts w:ascii="Times New Roman" w:eastAsia="Times New Roman" w:hAnsi="Times New Roman" w:cs="Times New Roman"/>
          <w:sz w:val="24"/>
          <w:szCs w:val="24"/>
        </w:rPr>
        <w:t>.</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sz w:val="24"/>
          <w:szCs w:val="24"/>
          <w:u w:val="single"/>
        </w:rPr>
        <w:t>Баскетбол.</w:t>
      </w:r>
      <w:r w:rsidRPr="00FD22BC">
        <w:rPr>
          <w:rFonts w:ascii="Times New Roman" w:eastAsia="Times New Roman" w:hAnsi="Times New Roman" w:cs="Times New Roman"/>
          <w:sz w:val="24"/>
          <w:szCs w:val="24"/>
        </w:rPr>
        <w:t xml:space="preserve">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sz w:val="24"/>
          <w:szCs w:val="24"/>
          <w:u w:val="single"/>
        </w:rPr>
        <w:t>Волейбол</w:t>
      </w:r>
      <w:r w:rsidRPr="00FD22BC">
        <w:rPr>
          <w:rFonts w:ascii="Times New Roman" w:eastAsia="Times New Roman" w:hAnsi="Times New Roman" w:cs="Times New Roman"/>
          <w:sz w:val="24"/>
          <w:szCs w:val="24"/>
        </w:rPr>
        <w:t>.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sz w:val="24"/>
          <w:szCs w:val="24"/>
          <w:u w:val="single"/>
        </w:rPr>
        <w:t>Футбол</w:t>
      </w:r>
      <w:r w:rsidRPr="00FD22BC">
        <w:rPr>
          <w:rFonts w:ascii="Times New Roman" w:eastAsia="Times New Roman" w:hAnsi="Times New Roman" w:cs="Times New Roman"/>
          <w:sz w:val="24"/>
          <w:szCs w:val="24"/>
        </w:rPr>
        <w:t>.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FD22BC" w:rsidRPr="00FD22BC" w:rsidRDefault="00FD22BC" w:rsidP="00FD22BC">
      <w:pPr>
        <w:tabs>
          <w:tab w:val="left" w:pos="180"/>
        </w:tabs>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MS Mincho" w:hAnsi="Times New Roman" w:cs="Times New Roman"/>
          <w:sz w:val="24"/>
          <w:szCs w:val="24"/>
        </w:rPr>
        <w:tab/>
      </w:r>
      <w:r w:rsidRPr="00FD22BC">
        <w:rPr>
          <w:rFonts w:ascii="Times New Roman" w:eastAsia="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i/>
          <w:sz w:val="24"/>
          <w:szCs w:val="24"/>
        </w:rPr>
        <w:lastRenderedPageBreak/>
        <w:t>Модуль «Спорт»</w:t>
      </w:r>
      <w:r w:rsidRPr="00FD22BC">
        <w:rPr>
          <w:rFonts w:ascii="Times New Roman" w:eastAsia="Times New Roman" w:hAnsi="Times New Roman" w:cs="Times New Roman"/>
          <w:sz w:val="24"/>
          <w:szCs w:val="24"/>
        </w:rPr>
        <w:t xml:space="preserve">. Физическая подготовка к выполнению нормативов комплекса ГТО </w:t>
      </w:r>
      <w:proofErr w:type="gramStart"/>
      <w:r w:rsidRPr="00FD22BC">
        <w:rPr>
          <w:rFonts w:ascii="Times New Roman" w:eastAsia="Times New Roman" w:hAnsi="Times New Roman" w:cs="Times New Roman"/>
          <w:sz w:val="24"/>
          <w:szCs w:val="24"/>
        </w:rPr>
        <w:t xml:space="preserve">с </w:t>
      </w:r>
      <w:r w:rsidRPr="00FD22BC">
        <w:rPr>
          <w:rFonts w:ascii="Times New Roman" w:eastAsia="MS Mincho" w:hAnsi="Times New Roman" w:cs="Times New Roman"/>
          <w:sz w:val="24"/>
          <w:szCs w:val="24"/>
        </w:rPr>
        <w:t xml:space="preserve"> </w:t>
      </w:r>
      <w:r w:rsidRPr="00FD22BC">
        <w:rPr>
          <w:rFonts w:ascii="Times New Roman" w:eastAsia="Times New Roman" w:hAnsi="Times New Roman" w:cs="Times New Roman"/>
          <w:sz w:val="24"/>
          <w:szCs w:val="24"/>
        </w:rPr>
        <w:t>использованием</w:t>
      </w:r>
      <w:proofErr w:type="gramEnd"/>
      <w:r w:rsidRPr="00FD22BC">
        <w:rPr>
          <w:rFonts w:ascii="Times New Roman" w:eastAsia="Times New Roman" w:hAnsi="Times New Roman" w:cs="Times New Roman"/>
          <w:sz w:val="24"/>
          <w:szCs w:val="24"/>
        </w:rPr>
        <w:t xml:space="preserve">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b/>
          <w:sz w:val="24"/>
          <w:szCs w:val="24"/>
        </w:rPr>
        <w:t>8 класс</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b/>
          <w:sz w:val="24"/>
          <w:szCs w:val="24"/>
        </w:rPr>
        <w:t>Знания о физической культуре</w:t>
      </w:r>
      <w:r w:rsidRPr="00FD22BC">
        <w:rPr>
          <w:rFonts w:ascii="Times New Roman" w:eastAsia="Times New Roman" w:hAnsi="Times New Roman" w:cs="Times New Roman"/>
          <w:sz w:val="24"/>
          <w:szCs w:val="24"/>
        </w:rPr>
        <w:t>. 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b/>
          <w:sz w:val="24"/>
          <w:szCs w:val="24"/>
        </w:rPr>
        <w:t>Способы самостоятельной деятельности.</w:t>
      </w:r>
      <w:r w:rsidRPr="00FD22BC">
        <w:rPr>
          <w:rFonts w:ascii="Times New Roman" w:eastAsia="Times New Roman" w:hAnsi="Times New Roman" w:cs="Times New Roman"/>
          <w:sz w:val="24"/>
          <w:szCs w:val="24"/>
        </w:rPr>
        <w:t xml:space="preserve"> 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sz w:val="24"/>
          <w:szCs w:val="24"/>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b/>
          <w:sz w:val="24"/>
          <w:szCs w:val="24"/>
        </w:rPr>
        <w:t xml:space="preserve">Физическое </w:t>
      </w:r>
      <w:proofErr w:type="spellStart"/>
      <w:proofErr w:type="gramStart"/>
      <w:r w:rsidRPr="00FD22BC">
        <w:rPr>
          <w:rFonts w:ascii="Times New Roman" w:eastAsia="Times New Roman" w:hAnsi="Times New Roman" w:cs="Times New Roman"/>
          <w:b/>
          <w:sz w:val="24"/>
          <w:szCs w:val="24"/>
        </w:rPr>
        <w:t>совершенствование.</w:t>
      </w:r>
      <w:r w:rsidRPr="00FD22BC">
        <w:rPr>
          <w:rFonts w:ascii="Times New Roman" w:eastAsia="Times New Roman" w:hAnsi="Times New Roman" w:cs="Times New Roman"/>
          <w:b/>
          <w:i/>
          <w:sz w:val="24"/>
          <w:szCs w:val="24"/>
        </w:rPr>
        <w:t>Физкультурно</w:t>
      </w:r>
      <w:proofErr w:type="spellEnd"/>
      <w:proofErr w:type="gramEnd"/>
      <w:r w:rsidRPr="00FD22BC">
        <w:rPr>
          <w:rFonts w:ascii="Times New Roman" w:eastAsia="Times New Roman" w:hAnsi="Times New Roman" w:cs="Times New Roman"/>
          <w:b/>
          <w:i/>
          <w:sz w:val="24"/>
          <w:szCs w:val="24"/>
        </w:rPr>
        <w:t>-оздоровительная деятельность.</w:t>
      </w:r>
      <w:r w:rsidRPr="00FD22BC">
        <w:rPr>
          <w:rFonts w:ascii="Times New Roman" w:eastAsia="Times New Roman" w:hAnsi="Times New Roman" w:cs="Times New Roman"/>
          <w:sz w:val="24"/>
          <w:szCs w:val="24"/>
        </w:rPr>
        <w:t xml:space="preserve">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b/>
          <w:i/>
          <w:sz w:val="24"/>
          <w:szCs w:val="24"/>
        </w:rPr>
        <w:t>Спортивно-оздоровительная деятельность.</w:t>
      </w:r>
      <w:r w:rsidRPr="00FD22BC">
        <w:rPr>
          <w:rFonts w:ascii="Times New Roman" w:eastAsia="Times New Roman" w:hAnsi="Times New Roman" w:cs="Times New Roman"/>
          <w:sz w:val="24"/>
          <w:szCs w:val="24"/>
        </w:rPr>
        <w:t xml:space="preserve"> Модуль «Гимнастика».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sz w:val="24"/>
          <w:szCs w:val="24"/>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i/>
          <w:sz w:val="24"/>
          <w:szCs w:val="24"/>
        </w:rPr>
        <w:t>Модуль «Лёгкая атлетика»</w:t>
      </w:r>
      <w:r w:rsidRPr="00FD22BC">
        <w:rPr>
          <w:rFonts w:ascii="Times New Roman" w:eastAsia="Times New Roman" w:hAnsi="Times New Roman" w:cs="Times New Roman"/>
          <w:sz w:val="24"/>
          <w:szCs w:val="24"/>
        </w:rPr>
        <w:t>. Кроссовый бег; прыжок в длину с разбега способом «прогнувшись».</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sz w:val="24"/>
          <w:szCs w:val="24"/>
        </w:rPr>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i/>
          <w:sz w:val="24"/>
          <w:szCs w:val="24"/>
        </w:rPr>
        <w:t>Модуль «Зимние виды спорта»</w:t>
      </w:r>
      <w:r w:rsidRPr="00FD22BC">
        <w:rPr>
          <w:rFonts w:ascii="Times New Roman" w:eastAsia="Times New Roman" w:hAnsi="Times New Roman" w:cs="Times New Roman"/>
          <w:sz w:val="24"/>
          <w:szCs w:val="24"/>
        </w:rPr>
        <w:t xml:space="preserve">. Передвижение на лыжах одновременным </w:t>
      </w:r>
      <w:proofErr w:type="spellStart"/>
      <w:r w:rsidRPr="00FD22BC">
        <w:rPr>
          <w:rFonts w:ascii="Times New Roman" w:eastAsia="Times New Roman" w:hAnsi="Times New Roman" w:cs="Times New Roman"/>
          <w:sz w:val="24"/>
          <w:szCs w:val="24"/>
        </w:rPr>
        <w:t>бесшажным</w:t>
      </w:r>
      <w:proofErr w:type="spellEnd"/>
      <w:r w:rsidRPr="00FD22BC">
        <w:rPr>
          <w:rFonts w:ascii="Times New Roman" w:eastAsia="Times New Roman" w:hAnsi="Times New Roman" w:cs="Times New Roman"/>
          <w:sz w:val="24"/>
          <w:szCs w:val="24"/>
        </w:rPr>
        <w:t xml:space="preserve"> ходом; преодоление естественных препятствий на лыжах широким шагом, перешагиванием, </w:t>
      </w:r>
      <w:proofErr w:type="spellStart"/>
      <w:r w:rsidRPr="00FD22BC">
        <w:rPr>
          <w:rFonts w:ascii="Times New Roman" w:eastAsia="Times New Roman" w:hAnsi="Times New Roman" w:cs="Times New Roman"/>
          <w:sz w:val="24"/>
          <w:szCs w:val="24"/>
        </w:rPr>
        <w:t>перелазанием</w:t>
      </w:r>
      <w:proofErr w:type="spellEnd"/>
      <w:r w:rsidRPr="00FD22BC">
        <w:rPr>
          <w:rFonts w:ascii="Times New Roman" w:eastAsia="Times New Roman" w:hAnsi="Times New Roman" w:cs="Times New Roman"/>
          <w:sz w:val="24"/>
          <w:szCs w:val="24"/>
        </w:rPr>
        <w:t xml:space="preserve">; торможение боковым скольжением при спуске на лыжах с пологого склона; переход с попеременного </w:t>
      </w:r>
      <w:proofErr w:type="spellStart"/>
      <w:r w:rsidRPr="00FD22BC">
        <w:rPr>
          <w:rFonts w:ascii="Times New Roman" w:eastAsia="Times New Roman" w:hAnsi="Times New Roman" w:cs="Times New Roman"/>
          <w:sz w:val="24"/>
          <w:szCs w:val="24"/>
        </w:rPr>
        <w:t>двухшажного</w:t>
      </w:r>
      <w:proofErr w:type="spellEnd"/>
      <w:r w:rsidRPr="00FD22BC">
        <w:rPr>
          <w:rFonts w:ascii="Times New Roman" w:eastAsia="Times New Roman" w:hAnsi="Times New Roman" w:cs="Times New Roman"/>
          <w:sz w:val="24"/>
          <w:szCs w:val="24"/>
        </w:rPr>
        <w:t xml:space="preserve"> хода на одновременный </w:t>
      </w:r>
      <w:proofErr w:type="spellStart"/>
      <w:r w:rsidRPr="00FD22BC">
        <w:rPr>
          <w:rFonts w:ascii="Times New Roman" w:eastAsia="Times New Roman" w:hAnsi="Times New Roman" w:cs="Times New Roman"/>
          <w:sz w:val="24"/>
          <w:szCs w:val="24"/>
        </w:rPr>
        <w:t>бесшажный</w:t>
      </w:r>
      <w:proofErr w:type="spellEnd"/>
      <w:r w:rsidRPr="00FD22BC">
        <w:rPr>
          <w:rFonts w:ascii="Times New Roman" w:eastAsia="Times New Roman" w:hAnsi="Times New Roman" w:cs="Times New Roman"/>
          <w:sz w:val="24"/>
          <w:szCs w:val="24"/>
        </w:rPr>
        <w:t xml:space="preserve"> ход и обратно; ранее разученные упражнения лыжной подготовки в передвижениях на лыжах, при спусках, подъёмах, торможении.</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i/>
          <w:sz w:val="24"/>
          <w:szCs w:val="24"/>
        </w:rPr>
        <w:t xml:space="preserve">Модуль «Плавание» (теория). </w:t>
      </w:r>
      <w:r w:rsidRPr="00FD22BC">
        <w:rPr>
          <w:rFonts w:ascii="Times New Roman" w:eastAsia="Times New Roman" w:hAnsi="Times New Roman" w:cs="Times New Roman"/>
          <w:sz w:val="24"/>
          <w:szCs w:val="24"/>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FD22BC">
        <w:rPr>
          <w:rFonts w:ascii="Times New Roman" w:eastAsia="Times New Roman" w:hAnsi="Times New Roman" w:cs="Times New Roman"/>
          <w:sz w:val="24"/>
          <w:szCs w:val="24"/>
        </w:rPr>
        <w:t>Проплывание</w:t>
      </w:r>
      <w:proofErr w:type="spellEnd"/>
      <w:r w:rsidRPr="00FD22BC">
        <w:rPr>
          <w:rFonts w:ascii="Times New Roman" w:eastAsia="Times New Roman" w:hAnsi="Times New Roman" w:cs="Times New Roman"/>
          <w:sz w:val="24"/>
          <w:szCs w:val="24"/>
        </w:rPr>
        <w:t xml:space="preserve"> учебных дистанций кролем на груди и на спине. </w:t>
      </w:r>
      <w:r w:rsidRPr="00FD22BC">
        <w:rPr>
          <w:rFonts w:ascii="Times New Roman" w:eastAsia="Times New Roman" w:hAnsi="Times New Roman" w:cs="Times New Roman"/>
          <w:i/>
          <w:sz w:val="24"/>
          <w:szCs w:val="24"/>
        </w:rPr>
        <w:t>Модуль «Спортивные игры»</w:t>
      </w:r>
      <w:r w:rsidRPr="00FD22BC">
        <w:rPr>
          <w:rFonts w:ascii="Times New Roman" w:eastAsia="Times New Roman" w:hAnsi="Times New Roman" w:cs="Times New Roman"/>
          <w:sz w:val="24"/>
          <w:szCs w:val="24"/>
        </w:rPr>
        <w:t>.</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sz w:val="24"/>
          <w:szCs w:val="24"/>
          <w:u w:val="single"/>
        </w:rPr>
        <w:t>Баскетбол</w:t>
      </w:r>
      <w:r w:rsidRPr="00FD22BC">
        <w:rPr>
          <w:rFonts w:ascii="Times New Roman" w:eastAsia="Times New Roman" w:hAnsi="Times New Roman" w:cs="Times New Roman"/>
          <w:sz w:val="24"/>
          <w:szCs w:val="24"/>
        </w:rPr>
        <w:t>.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sz w:val="24"/>
          <w:szCs w:val="24"/>
          <w:u w:val="single"/>
        </w:rPr>
        <w:t>Волейбол</w:t>
      </w:r>
      <w:r w:rsidRPr="00FD22BC">
        <w:rPr>
          <w:rFonts w:ascii="Times New Roman" w:eastAsia="Times New Roman" w:hAnsi="Times New Roman" w:cs="Times New Roman"/>
          <w:sz w:val="24"/>
          <w:szCs w:val="24"/>
        </w:rPr>
        <w:t>.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FD22BC" w:rsidRPr="00FD22BC" w:rsidRDefault="00FD22BC" w:rsidP="00FD22BC">
      <w:pPr>
        <w:tabs>
          <w:tab w:val="left" w:pos="180"/>
        </w:tabs>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MS Mincho" w:hAnsi="Times New Roman" w:cs="Times New Roman"/>
          <w:sz w:val="24"/>
          <w:szCs w:val="24"/>
        </w:rPr>
        <w:tab/>
      </w:r>
      <w:r w:rsidRPr="00FD22BC">
        <w:rPr>
          <w:rFonts w:ascii="Times New Roman" w:eastAsia="Times New Roman" w:hAnsi="Times New Roman" w:cs="Times New Roman"/>
          <w:sz w:val="24"/>
          <w:szCs w:val="24"/>
          <w:u w:val="single"/>
        </w:rPr>
        <w:t>Футбол</w:t>
      </w:r>
      <w:r w:rsidRPr="00FD22BC">
        <w:rPr>
          <w:rFonts w:ascii="Times New Roman" w:eastAsia="Times New Roman" w:hAnsi="Times New Roman" w:cs="Times New Roman"/>
          <w:sz w:val="24"/>
          <w:szCs w:val="24"/>
        </w:rPr>
        <w:t xml:space="preserve">.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w:t>
      </w:r>
      <w:r w:rsidRPr="00FD22BC">
        <w:rPr>
          <w:rFonts w:ascii="Times New Roman" w:eastAsia="Times New Roman" w:hAnsi="Times New Roman" w:cs="Times New Roman"/>
          <w:sz w:val="24"/>
          <w:szCs w:val="24"/>
        </w:rPr>
        <w:lastRenderedPageBreak/>
        <w:t>технических приёмов (девушки). Игровая деятельность по правилам классического футбола с использованием ранее разученных технических приёмов (юноши).</w:t>
      </w:r>
    </w:p>
    <w:p w:rsidR="00FD22BC" w:rsidRPr="00FD22BC" w:rsidRDefault="00FD22BC" w:rsidP="00FD22BC">
      <w:pPr>
        <w:tabs>
          <w:tab w:val="left" w:pos="180"/>
        </w:tabs>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MS Mincho" w:hAnsi="Times New Roman" w:cs="Times New Roman"/>
          <w:sz w:val="24"/>
          <w:szCs w:val="24"/>
        </w:rPr>
        <w:tab/>
      </w:r>
      <w:r w:rsidRPr="00FD22BC">
        <w:rPr>
          <w:rFonts w:ascii="Times New Roman" w:eastAsia="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i/>
          <w:sz w:val="24"/>
          <w:szCs w:val="24"/>
        </w:rPr>
        <w:t>Модуль «Спорт».</w:t>
      </w:r>
      <w:r w:rsidRPr="00FD22BC">
        <w:rPr>
          <w:rFonts w:ascii="Times New Roman" w:eastAsia="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b/>
          <w:sz w:val="24"/>
          <w:szCs w:val="24"/>
        </w:rPr>
        <w:t>9 класс</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b/>
          <w:sz w:val="24"/>
          <w:szCs w:val="24"/>
        </w:rPr>
        <w:t>Знания о физической культуре</w:t>
      </w:r>
      <w:r w:rsidRPr="00FD22BC">
        <w:rPr>
          <w:rFonts w:ascii="Times New Roman" w:eastAsia="Times New Roman" w:hAnsi="Times New Roman" w:cs="Times New Roman"/>
          <w:sz w:val="24"/>
          <w:szCs w:val="24"/>
        </w:rPr>
        <w:t>. 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b/>
          <w:sz w:val="24"/>
          <w:szCs w:val="24"/>
        </w:rPr>
        <w:t>Способы самостоятельной деятельности</w:t>
      </w:r>
      <w:r w:rsidRPr="00FD22BC">
        <w:rPr>
          <w:rFonts w:ascii="Times New Roman" w:eastAsia="Times New Roman" w:hAnsi="Times New Roman" w:cs="Times New Roman"/>
          <w:sz w:val="24"/>
          <w:szCs w:val="24"/>
        </w:rPr>
        <w:t>. 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FD22BC" w:rsidRPr="00FD22BC" w:rsidRDefault="00FD22BC" w:rsidP="00FD22BC">
      <w:pPr>
        <w:tabs>
          <w:tab w:val="left" w:pos="180"/>
        </w:tabs>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MS Mincho" w:hAnsi="Times New Roman" w:cs="Times New Roman"/>
          <w:sz w:val="24"/>
          <w:szCs w:val="24"/>
        </w:rPr>
        <w:tab/>
      </w:r>
      <w:r w:rsidRPr="00FD22BC">
        <w:rPr>
          <w:rFonts w:ascii="Times New Roman" w:eastAsia="Times New Roman" w:hAnsi="Times New Roman" w:cs="Times New Roman"/>
          <w:b/>
          <w:sz w:val="24"/>
          <w:szCs w:val="24"/>
        </w:rPr>
        <w:t xml:space="preserve">Физическое совершенствование. </w:t>
      </w:r>
      <w:r w:rsidRPr="00FD22BC">
        <w:rPr>
          <w:rFonts w:ascii="Times New Roman" w:eastAsia="Times New Roman" w:hAnsi="Times New Roman" w:cs="Times New Roman"/>
          <w:b/>
          <w:i/>
          <w:sz w:val="24"/>
          <w:szCs w:val="24"/>
        </w:rPr>
        <w:t xml:space="preserve">Физкультурно-оздоровительная деятельность. </w:t>
      </w:r>
      <w:r w:rsidRPr="00FD22BC">
        <w:rPr>
          <w:rFonts w:ascii="Times New Roman" w:eastAsia="Times New Roman" w:hAnsi="Times New Roman" w:cs="Times New Roman"/>
          <w:sz w:val="24"/>
          <w:szCs w:val="24"/>
        </w:rPr>
        <w:t>Занятия физической культурой и режим питания. Упражнения для снижения избыточной массы тела.</w:t>
      </w:r>
    </w:p>
    <w:p w:rsidR="00FD22BC" w:rsidRPr="00FD22BC" w:rsidRDefault="00FD22BC" w:rsidP="00FD22BC">
      <w:pPr>
        <w:tabs>
          <w:tab w:val="left" w:pos="180"/>
        </w:tabs>
        <w:autoSpaceDE w:val="0"/>
        <w:autoSpaceDN w:val="0"/>
        <w:spacing w:after="0" w:line="240" w:lineRule="auto"/>
        <w:ind w:firstLine="709"/>
        <w:jc w:val="both"/>
        <w:rPr>
          <w:rFonts w:ascii="Times New Roman" w:eastAsia="Times New Roman" w:hAnsi="Times New Roman" w:cs="Times New Roman"/>
          <w:sz w:val="24"/>
          <w:szCs w:val="24"/>
        </w:rPr>
      </w:pPr>
      <w:r w:rsidRPr="00FD22BC">
        <w:rPr>
          <w:rFonts w:ascii="Times New Roman" w:eastAsia="Times New Roman" w:hAnsi="Times New Roman" w:cs="Times New Roman"/>
          <w:sz w:val="24"/>
          <w:szCs w:val="24"/>
        </w:rPr>
        <w:t xml:space="preserve">Оздоровительные, коррекционные и профилактические мероприятия в режиме двигательной активности старшеклассников </w:t>
      </w:r>
    </w:p>
    <w:p w:rsidR="00FD22BC" w:rsidRPr="00FD22BC" w:rsidRDefault="00FD22BC" w:rsidP="00FD22BC">
      <w:pPr>
        <w:tabs>
          <w:tab w:val="left" w:pos="180"/>
        </w:tabs>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MS Mincho" w:hAnsi="Times New Roman" w:cs="Times New Roman"/>
          <w:sz w:val="24"/>
          <w:szCs w:val="24"/>
        </w:rPr>
        <w:tab/>
      </w:r>
      <w:r w:rsidRPr="00FD22BC">
        <w:rPr>
          <w:rFonts w:ascii="Times New Roman" w:eastAsia="Times New Roman" w:hAnsi="Times New Roman" w:cs="Times New Roman"/>
          <w:b/>
          <w:i/>
          <w:sz w:val="24"/>
          <w:szCs w:val="24"/>
        </w:rPr>
        <w:t xml:space="preserve">Спортивно-оздоровительная деятельность. </w:t>
      </w:r>
      <w:r w:rsidRPr="00FD22BC">
        <w:rPr>
          <w:rFonts w:ascii="Times New Roman" w:eastAsia="Times New Roman" w:hAnsi="Times New Roman" w:cs="Times New Roman"/>
          <w:i/>
          <w:sz w:val="24"/>
          <w:szCs w:val="24"/>
        </w:rPr>
        <w:t>Модуль «Гимнастика».</w:t>
      </w:r>
      <w:r w:rsidRPr="00FD22BC">
        <w:rPr>
          <w:rFonts w:ascii="Times New Roman" w:eastAsia="Times New Roman" w:hAnsi="Times New Roman" w:cs="Times New Roman"/>
          <w:sz w:val="24"/>
          <w:szCs w:val="24"/>
        </w:rPr>
        <w:t xml:space="preserve"> Акробатическая комбинация с включением длинного кувырка с разбега и кувырка назад в упор, стоя ноги врозь (юноши).</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sz w:val="24"/>
          <w:szCs w:val="24"/>
        </w:rPr>
        <w:t xml:space="preserve">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FD22BC">
        <w:rPr>
          <w:rFonts w:ascii="Times New Roman" w:eastAsia="Times New Roman" w:hAnsi="Times New Roman" w:cs="Times New Roman"/>
          <w:sz w:val="24"/>
          <w:szCs w:val="24"/>
        </w:rPr>
        <w:t>полушпагата</w:t>
      </w:r>
      <w:proofErr w:type="spellEnd"/>
      <w:r w:rsidRPr="00FD22BC">
        <w:rPr>
          <w:rFonts w:ascii="Times New Roman" w:eastAsia="Times New Roman" w:hAnsi="Times New Roman" w:cs="Times New Roman"/>
          <w:sz w:val="24"/>
          <w:szCs w:val="24"/>
        </w:rPr>
        <w:t xml:space="preserve">, стойки на колене с опорой на руки и отведением ноги назад (девушки). </w:t>
      </w:r>
      <w:proofErr w:type="spellStart"/>
      <w:r w:rsidRPr="00FD22BC">
        <w:rPr>
          <w:rFonts w:ascii="Times New Roman" w:eastAsia="Times New Roman" w:hAnsi="Times New Roman" w:cs="Times New Roman"/>
          <w:sz w:val="24"/>
          <w:szCs w:val="24"/>
        </w:rPr>
        <w:t>Черлидинг</w:t>
      </w:r>
      <w:proofErr w:type="spellEnd"/>
      <w:r w:rsidRPr="00FD22BC">
        <w:rPr>
          <w:rFonts w:ascii="Times New Roman" w:eastAsia="Times New Roman" w:hAnsi="Times New Roman" w:cs="Times New Roman"/>
          <w:sz w:val="24"/>
          <w:szCs w:val="24"/>
        </w:rPr>
        <w:t>: композиция упражнений с построением пирамид, элементами степ-аэробики, акробатики и ритмической гимнастики (девушки).</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i/>
          <w:sz w:val="24"/>
          <w:szCs w:val="24"/>
        </w:rPr>
        <w:t>Модуль «Лёгкая атлетика»</w:t>
      </w:r>
      <w:r w:rsidRPr="00FD22BC">
        <w:rPr>
          <w:rFonts w:ascii="Times New Roman" w:eastAsia="Times New Roman" w:hAnsi="Times New Roman" w:cs="Times New Roman"/>
          <w:sz w:val="24"/>
          <w:szCs w:val="24"/>
        </w:rPr>
        <w:t>. 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i/>
          <w:sz w:val="24"/>
          <w:szCs w:val="24"/>
        </w:rPr>
        <w:t>Модуль «Зимние виды спорта»</w:t>
      </w:r>
      <w:r w:rsidRPr="00FD22BC">
        <w:rPr>
          <w:rFonts w:ascii="Times New Roman" w:eastAsia="Times New Roman" w:hAnsi="Times New Roman" w:cs="Times New Roman"/>
          <w:sz w:val="24"/>
          <w:szCs w:val="24"/>
        </w:rPr>
        <w:t xml:space="preserve">. Техническая подготовка в передвижении лыжными ходами по учебной дистанции: попеременный </w:t>
      </w:r>
      <w:proofErr w:type="spellStart"/>
      <w:r w:rsidRPr="00FD22BC">
        <w:rPr>
          <w:rFonts w:ascii="Times New Roman" w:eastAsia="Times New Roman" w:hAnsi="Times New Roman" w:cs="Times New Roman"/>
          <w:sz w:val="24"/>
          <w:szCs w:val="24"/>
        </w:rPr>
        <w:t>двухшажный</w:t>
      </w:r>
      <w:proofErr w:type="spellEnd"/>
      <w:r w:rsidRPr="00FD22BC">
        <w:rPr>
          <w:rFonts w:ascii="Times New Roman" w:eastAsia="Times New Roman" w:hAnsi="Times New Roman" w:cs="Times New Roman"/>
          <w:sz w:val="24"/>
          <w:szCs w:val="24"/>
        </w:rPr>
        <w:t xml:space="preserve"> ход, одновременный одношажный ход, способы перехода с одного лыжного хода на другой.</w:t>
      </w:r>
    </w:p>
    <w:p w:rsidR="00FD22BC" w:rsidRPr="00FD22BC" w:rsidRDefault="00FD22BC" w:rsidP="00FD22BC">
      <w:pPr>
        <w:tabs>
          <w:tab w:val="left" w:pos="180"/>
        </w:tabs>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MS Mincho" w:hAnsi="Times New Roman" w:cs="Times New Roman"/>
          <w:sz w:val="24"/>
          <w:szCs w:val="24"/>
        </w:rPr>
        <w:tab/>
      </w:r>
      <w:r w:rsidRPr="00FD22BC">
        <w:rPr>
          <w:rFonts w:ascii="Times New Roman" w:eastAsia="Times New Roman" w:hAnsi="Times New Roman" w:cs="Times New Roman"/>
          <w:i/>
          <w:sz w:val="24"/>
          <w:szCs w:val="24"/>
        </w:rPr>
        <w:t>Модуль «Плавание»</w:t>
      </w:r>
      <w:r w:rsidRPr="00FD22BC">
        <w:rPr>
          <w:rFonts w:ascii="Times New Roman" w:eastAsia="Times New Roman" w:hAnsi="Times New Roman" w:cs="Times New Roman"/>
          <w:sz w:val="24"/>
          <w:szCs w:val="24"/>
        </w:rPr>
        <w:t xml:space="preserve"> (теория). Брасс: подводящие упражнения и плавание в полной координации. Повороты при плавании брассом.</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i/>
          <w:sz w:val="24"/>
          <w:szCs w:val="24"/>
        </w:rPr>
        <w:t>Модуль «Спортивные игры»</w:t>
      </w:r>
      <w:r w:rsidRPr="00FD22BC">
        <w:rPr>
          <w:rFonts w:ascii="Times New Roman" w:eastAsia="Times New Roman" w:hAnsi="Times New Roman" w:cs="Times New Roman"/>
          <w:sz w:val="24"/>
          <w:szCs w:val="24"/>
        </w:rPr>
        <w:t>.</w:t>
      </w:r>
    </w:p>
    <w:p w:rsidR="00FD22BC" w:rsidRPr="00FD22BC" w:rsidRDefault="00FD22BC" w:rsidP="00FD22BC">
      <w:pPr>
        <w:tabs>
          <w:tab w:val="left" w:pos="180"/>
        </w:tabs>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MS Mincho" w:hAnsi="Times New Roman" w:cs="Times New Roman"/>
          <w:sz w:val="24"/>
          <w:szCs w:val="24"/>
        </w:rPr>
        <w:tab/>
      </w:r>
      <w:r w:rsidRPr="00FD22BC">
        <w:rPr>
          <w:rFonts w:ascii="Times New Roman" w:eastAsia="Times New Roman" w:hAnsi="Times New Roman" w:cs="Times New Roman"/>
          <w:sz w:val="24"/>
          <w:szCs w:val="24"/>
          <w:u w:val="single"/>
        </w:rPr>
        <w:t>Баскетбол</w:t>
      </w:r>
      <w:r w:rsidRPr="00FD22BC">
        <w:rPr>
          <w:rFonts w:ascii="Times New Roman" w:eastAsia="Times New Roman" w:hAnsi="Times New Roman" w:cs="Times New Roman"/>
          <w:sz w:val="24"/>
          <w:szCs w:val="24"/>
        </w:rPr>
        <w:t>. Техническая подготовка в игровых действиях: ведение, передачи, приёмы и броски мяча на месте, в прыжке, после ведения.</w:t>
      </w:r>
    </w:p>
    <w:p w:rsidR="00FD22BC" w:rsidRPr="00FD22BC" w:rsidRDefault="00FD22BC" w:rsidP="00FD22BC">
      <w:pPr>
        <w:tabs>
          <w:tab w:val="left" w:pos="180"/>
        </w:tabs>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MS Mincho" w:hAnsi="Times New Roman" w:cs="Times New Roman"/>
          <w:sz w:val="24"/>
          <w:szCs w:val="24"/>
        </w:rPr>
        <w:tab/>
      </w:r>
      <w:r w:rsidRPr="00FD22BC">
        <w:rPr>
          <w:rFonts w:ascii="Times New Roman" w:eastAsia="Times New Roman" w:hAnsi="Times New Roman" w:cs="Times New Roman"/>
          <w:sz w:val="24"/>
          <w:szCs w:val="24"/>
          <w:u w:val="single"/>
        </w:rPr>
        <w:t>Волейбол</w:t>
      </w:r>
      <w:r w:rsidRPr="00FD22BC">
        <w:rPr>
          <w:rFonts w:ascii="Times New Roman" w:eastAsia="Times New Roman" w:hAnsi="Times New Roman" w:cs="Times New Roman"/>
          <w:sz w:val="24"/>
          <w:szCs w:val="24"/>
        </w:rPr>
        <w:t>.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rsidR="00FD22BC" w:rsidRPr="00FD22BC" w:rsidRDefault="00FD22BC" w:rsidP="00FD22BC">
      <w:pPr>
        <w:tabs>
          <w:tab w:val="left" w:pos="180"/>
        </w:tabs>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MS Mincho" w:hAnsi="Times New Roman" w:cs="Times New Roman"/>
          <w:sz w:val="24"/>
          <w:szCs w:val="24"/>
        </w:rPr>
        <w:tab/>
      </w:r>
      <w:r w:rsidRPr="00FD22BC">
        <w:rPr>
          <w:rFonts w:ascii="Times New Roman" w:eastAsia="Times New Roman" w:hAnsi="Times New Roman" w:cs="Times New Roman"/>
          <w:sz w:val="24"/>
          <w:szCs w:val="24"/>
          <w:u w:val="single"/>
        </w:rPr>
        <w:t>Футбол</w:t>
      </w:r>
      <w:r w:rsidRPr="00FD22BC">
        <w:rPr>
          <w:rFonts w:ascii="Times New Roman" w:eastAsia="Times New Roman" w:hAnsi="Times New Roman" w:cs="Times New Roman"/>
          <w:sz w:val="24"/>
          <w:szCs w:val="24"/>
        </w:rPr>
        <w:t xml:space="preserve">. Техническая подготовка в игровых действиях: ведение, приёмы и передачи, остановки и удары по мячу с места и в движении. </w:t>
      </w:r>
    </w:p>
    <w:p w:rsidR="00FD22BC" w:rsidRPr="00FD22BC" w:rsidRDefault="00FD22BC" w:rsidP="00FD22BC">
      <w:pPr>
        <w:tabs>
          <w:tab w:val="left" w:pos="180"/>
        </w:tabs>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MS Mincho" w:hAnsi="Times New Roman" w:cs="Times New Roman"/>
          <w:sz w:val="24"/>
          <w:szCs w:val="24"/>
        </w:rPr>
        <w:lastRenderedPageBreak/>
        <w:tab/>
      </w:r>
      <w:r w:rsidRPr="00FD22BC">
        <w:rPr>
          <w:rFonts w:ascii="Times New Roman" w:eastAsia="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b/>
          <w:i/>
          <w:sz w:val="24"/>
          <w:szCs w:val="24"/>
        </w:rPr>
        <w:t>Модуль «Спорт»</w:t>
      </w:r>
      <w:r w:rsidRPr="00FD22BC">
        <w:rPr>
          <w:rFonts w:ascii="Times New Roman" w:eastAsia="Times New Roman" w:hAnsi="Times New Roman" w:cs="Times New Roman"/>
          <w:sz w:val="24"/>
          <w:szCs w:val="24"/>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b/>
          <w:sz w:val="24"/>
          <w:szCs w:val="24"/>
        </w:rPr>
        <w:t>Планируемые образовательные результаты</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b/>
          <w:sz w:val="24"/>
          <w:szCs w:val="24"/>
        </w:rPr>
        <w:t>Личностные результаты</w:t>
      </w:r>
    </w:p>
    <w:p w:rsidR="00FD22BC" w:rsidRPr="00FD22BC" w:rsidRDefault="00FD22BC" w:rsidP="00FD22BC">
      <w:pPr>
        <w:tabs>
          <w:tab w:val="left" w:pos="180"/>
        </w:tabs>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MS Mincho" w:hAnsi="Times New Roman" w:cs="Times New Roman"/>
          <w:sz w:val="24"/>
          <w:szCs w:val="24"/>
        </w:rPr>
        <w:tab/>
      </w:r>
      <w:r w:rsidRPr="00FD22BC">
        <w:rPr>
          <w:rFonts w:ascii="Times New Roman" w:eastAsia="Times New Roman" w:hAnsi="Times New Roman" w:cs="Times New Roman"/>
          <w:sz w:val="24"/>
          <w:szCs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стремление к физическому совершенствованию, формированию культуры движения и телосложения, самовыражению в избранном виде спорта; 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w:t>
      </w:r>
      <w:r w:rsidRPr="00FD22BC">
        <w:rPr>
          <w:rFonts w:ascii="Times New Roman" w:eastAsia="Times New Roman" w:hAnsi="Times New Roman" w:cs="Times New Roman"/>
          <w:sz w:val="24"/>
          <w:szCs w:val="24"/>
        </w:rPr>
        <w:lastRenderedPageBreak/>
        <w:t>одежды; 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b/>
          <w:sz w:val="24"/>
          <w:szCs w:val="24"/>
        </w:rPr>
        <w:t>Метапредметные результаты</w:t>
      </w:r>
    </w:p>
    <w:p w:rsidR="00FD22BC" w:rsidRPr="00FD22BC" w:rsidRDefault="00FD22BC" w:rsidP="00FD22BC">
      <w:pPr>
        <w:tabs>
          <w:tab w:val="left" w:pos="180"/>
        </w:tabs>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MS Mincho" w:hAnsi="Times New Roman" w:cs="Times New Roman"/>
          <w:sz w:val="24"/>
          <w:szCs w:val="24"/>
        </w:rPr>
        <w:tab/>
      </w:r>
      <w:r w:rsidRPr="00FD22BC">
        <w:rPr>
          <w:rFonts w:ascii="Times New Roman" w:eastAsia="Times New Roman" w:hAnsi="Times New Roman" w:cs="Times New Roman"/>
          <w:b/>
          <w:i/>
          <w:sz w:val="24"/>
          <w:szCs w:val="24"/>
        </w:rPr>
        <w:t xml:space="preserve">Универсальные познавательные действия: </w:t>
      </w:r>
      <w:r w:rsidRPr="00FD22BC">
        <w:rPr>
          <w:rFonts w:ascii="Times New Roman" w:eastAsia="Times New Roman" w:hAnsi="Times New Roman" w:cs="Times New Roman"/>
          <w:sz w:val="24"/>
          <w:szCs w:val="24"/>
        </w:rPr>
        <w:t>проводить сравнение соревновательных упражнений Олимпийских игр древности и современных Олимпийских игр, выявлять их общность и различия; 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 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устанавливать причинно-следственную связь между планированием режима дня и изменениями показателей работоспособности; 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устанавливать причинно-следственную связь между подготовкой мест занятий на открытых площадках и правилами предупреждения травматизма.</w:t>
      </w:r>
    </w:p>
    <w:p w:rsidR="00FD22BC" w:rsidRPr="00FD22BC" w:rsidRDefault="00FD22BC" w:rsidP="00FD22BC">
      <w:pPr>
        <w:tabs>
          <w:tab w:val="left" w:pos="180"/>
        </w:tabs>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MS Mincho" w:hAnsi="Times New Roman" w:cs="Times New Roman"/>
          <w:sz w:val="24"/>
          <w:szCs w:val="24"/>
        </w:rPr>
        <w:tab/>
      </w:r>
      <w:r w:rsidRPr="00FD22BC">
        <w:rPr>
          <w:rFonts w:ascii="Times New Roman" w:eastAsia="Times New Roman" w:hAnsi="Times New Roman" w:cs="Times New Roman"/>
          <w:b/>
          <w:i/>
          <w:sz w:val="24"/>
          <w:szCs w:val="24"/>
        </w:rPr>
        <w:t xml:space="preserve">Универсальные коммуникативные действия: </w:t>
      </w:r>
      <w:r w:rsidRPr="00FD22BC">
        <w:rPr>
          <w:rFonts w:ascii="Times New Roman" w:eastAsia="Times New Roman" w:hAnsi="Times New Roman" w:cs="Times New Roman"/>
          <w:sz w:val="24"/>
          <w:szCs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r w:rsidRPr="00FD22BC">
        <w:rPr>
          <w:rFonts w:ascii="Times New Roman" w:eastAsia="MS Mincho" w:hAnsi="Times New Roman" w:cs="Times New Roman"/>
          <w:sz w:val="24"/>
          <w:szCs w:val="24"/>
        </w:rPr>
        <w:tab/>
      </w:r>
      <w:r w:rsidRPr="00FD22BC">
        <w:rPr>
          <w:rFonts w:ascii="Times New Roman" w:eastAsia="Times New Roman" w:hAnsi="Times New Roman" w:cs="Times New Roman"/>
          <w:sz w:val="24"/>
          <w:szCs w:val="24"/>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FD22BC" w:rsidRPr="00FD22BC" w:rsidRDefault="00FD22BC" w:rsidP="00FD22BC">
      <w:pPr>
        <w:tabs>
          <w:tab w:val="left" w:pos="180"/>
        </w:tabs>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MS Mincho" w:hAnsi="Times New Roman" w:cs="Times New Roman"/>
          <w:sz w:val="24"/>
          <w:szCs w:val="24"/>
        </w:rPr>
        <w:tab/>
      </w:r>
      <w:r w:rsidRPr="00FD22BC">
        <w:rPr>
          <w:rFonts w:ascii="Times New Roman" w:eastAsia="Times New Roman" w:hAnsi="Times New Roman" w:cs="Times New Roman"/>
          <w:b/>
          <w:i/>
          <w:sz w:val="24"/>
          <w:szCs w:val="24"/>
        </w:rPr>
        <w:t xml:space="preserve">Универсальные учебные регулятивные действия: </w:t>
      </w:r>
      <w:r w:rsidRPr="00FD22BC">
        <w:rPr>
          <w:rFonts w:ascii="Times New Roman" w:eastAsia="Times New Roman" w:hAnsi="Times New Roman" w:cs="Times New Roman"/>
          <w:sz w:val="24"/>
          <w:szCs w:val="24"/>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r w:rsidRPr="00FD22BC">
        <w:rPr>
          <w:rFonts w:ascii="Times New Roman" w:eastAsia="MS Mincho" w:hAnsi="Times New Roman" w:cs="Times New Roman"/>
          <w:sz w:val="24"/>
          <w:szCs w:val="24"/>
        </w:rPr>
        <w:tab/>
      </w:r>
      <w:r w:rsidRPr="00FD22BC">
        <w:rPr>
          <w:rFonts w:ascii="Times New Roman" w:eastAsia="Times New Roman" w:hAnsi="Times New Roman" w:cs="Times New Roman"/>
          <w:sz w:val="24"/>
          <w:szCs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разучивать и выполнять технические действия в игровых видах спорта, активно взаимодействуют при совместных тактических </w:t>
      </w:r>
      <w:r w:rsidRPr="00FD22BC">
        <w:rPr>
          <w:rFonts w:ascii="Times New Roman" w:eastAsia="Times New Roman" w:hAnsi="Times New Roman" w:cs="Times New Roman"/>
          <w:sz w:val="24"/>
          <w:szCs w:val="24"/>
        </w:rPr>
        <w:lastRenderedPageBreak/>
        <w:t>действиях в защите и нападении, терпимо относится к ошибкам игроков своей команды и команды соперников; 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b/>
          <w:sz w:val="24"/>
          <w:szCs w:val="24"/>
        </w:rPr>
        <w:t>Предметные результаты</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b/>
          <w:sz w:val="24"/>
          <w:szCs w:val="24"/>
        </w:rPr>
        <w:t>5 класс</w:t>
      </w:r>
    </w:p>
    <w:p w:rsidR="00FD22BC" w:rsidRPr="00FD22BC" w:rsidRDefault="00FD22BC" w:rsidP="00FD22BC">
      <w:pPr>
        <w:tabs>
          <w:tab w:val="left" w:pos="180"/>
        </w:tabs>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MS Mincho" w:hAnsi="Times New Roman" w:cs="Times New Roman"/>
          <w:sz w:val="24"/>
          <w:szCs w:val="24"/>
        </w:rPr>
        <w:tab/>
      </w:r>
      <w:r w:rsidRPr="00FD22BC">
        <w:rPr>
          <w:rFonts w:ascii="Times New Roman" w:eastAsia="Times New Roman" w:hAnsi="Times New Roman" w:cs="Times New Roman"/>
          <w:sz w:val="24"/>
          <w:szCs w:val="24"/>
        </w:rPr>
        <w:t>К концу обучения</w:t>
      </w:r>
      <w:r w:rsidRPr="00FD22BC">
        <w:rPr>
          <w:rFonts w:ascii="Times New Roman" w:eastAsia="Times New Roman" w:hAnsi="Times New Roman" w:cs="Times New Roman"/>
          <w:b/>
          <w:sz w:val="24"/>
          <w:szCs w:val="24"/>
        </w:rPr>
        <w:t xml:space="preserve"> в 5 классе </w:t>
      </w:r>
      <w:r w:rsidRPr="00FD22BC">
        <w:rPr>
          <w:rFonts w:ascii="Times New Roman" w:eastAsia="Times New Roman" w:hAnsi="Times New Roman" w:cs="Times New Roman"/>
          <w:sz w:val="24"/>
          <w:szCs w:val="24"/>
        </w:rPr>
        <w:t>обучающийся научится: 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 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 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выполнять комплексы упражнений оздоровительной физической культуры на развитие гибкости, координации и формирование телосложения; выполнять опорный прыжок с разбега способом «ноги врозь» (мальчики) и способом «</w:t>
      </w:r>
      <w:proofErr w:type="spellStart"/>
      <w:r w:rsidRPr="00FD22BC">
        <w:rPr>
          <w:rFonts w:ascii="Times New Roman" w:eastAsia="Times New Roman" w:hAnsi="Times New Roman" w:cs="Times New Roman"/>
          <w:sz w:val="24"/>
          <w:szCs w:val="24"/>
        </w:rPr>
        <w:t>напрыгивания</w:t>
      </w:r>
      <w:proofErr w:type="spellEnd"/>
      <w:r w:rsidRPr="00FD22BC">
        <w:rPr>
          <w:rFonts w:ascii="Times New Roman" w:eastAsia="Times New Roman" w:hAnsi="Times New Roman" w:cs="Times New Roman"/>
          <w:sz w:val="24"/>
          <w:szCs w:val="24"/>
        </w:rPr>
        <w:t xml:space="preserve"> с последующим спрыгиванием» (девочки); 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передвигаться по гимнастической стенке приставным шагом, лазать разноимённым способом вверх и по диагонали; выполнять бег с равномерной скоростью с высокого старта по учебной дистанции; демонстрировать технику прыжка в длину с разбега способом «согнув ноги»; передвигаться на лыжах попеременным </w:t>
      </w:r>
      <w:proofErr w:type="spellStart"/>
      <w:r w:rsidRPr="00FD22BC">
        <w:rPr>
          <w:rFonts w:ascii="Times New Roman" w:eastAsia="Times New Roman" w:hAnsi="Times New Roman" w:cs="Times New Roman"/>
          <w:sz w:val="24"/>
          <w:szCs w:val="24"/>
        </w:rPr>
        <w:t>двухшажным</w:t>
      </w:r>
      <w:proofErr w:type="spellEnd"/>
      <w:r w:rsidRPr="00FD22BC">
        <w:rPr>
          <w:rFonts w:ascii="Times New Roman" w:eastAsia="Times New Roman" w:hAnsi="Times New Roman" w:cs="Times New Roman"/>
          <w:sz w:val="24"/>
          <w:szCs w:val="24"/>
        </w:rPr>
        <w:t xml:space="preserve"> ходом (для бесснежных районов — имитация передвижения); демонстрировать технические действия в спортивных играх: баскетбол (ведение мяча с равномерной скоростью в разных направлениях; приём и передача мяча двумя руками от груди с места и в движении); </w:t>
      </w:r>
      <w:r w:rsidRPr="00FD22BC">
        <w:rPr>
          <w:rFonts w:ascii="Times New Roman" w:eastAsia="MS Mincho" w:hAnsi="Times New Roman" w:cs="Times New Roman"/>
          <w:sz w:val="24"/>
          <w:szCs w:val="24"/>
        </w:rPr>
        <w:tab/>
      </w:r>
      <w:r w:rsidRPr="00FD22BC">
        <w:rPr>
          <w:rFonts w:ascii="Times New Roman" w:eastAsia="Times New Roman" w:hAnsi="Times New Roman" w:cs="Times New Roman"/>
          <w:sz w:val="24"/>
          <w:szCs w:val="24"/>
        </w:rPr>
        <w:t>волейбол (приём и передача мяча двумя руками снизу и сверху с места и в движении, прямая нижняя подача); футбол (ведение мяча с равномерной скоростью в разных направлениях, приём и передача мяча, удар по неподвижному мячу с небольшого разбега); тренироваться в упражнениях общефизической и специальной физической подготовки с учётом индивидуальных и возрастно-половых особенностей.</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b/>
          <w:sz w:val="24"/>
          <w:szCs w:val="24"/>
        </w:rPr>
        <w:t>6 класс</w:t>
      </w:r>
    </w:p>
    <w:p w:rsidR="00FD22BC" w:rsidRPr="00FD22BC" w:rsidRDefault="00FD22BC" w:rsidP="00FD22BC">
      <w:pPr>
        <w:tabs>
          <w:tab w:val="left" w:pos="180"/>
        </w:tabs>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MS Mincho" w:hAnsi="Times New Roman" w:cs="Times New Roman"/>
          <w:sz w:val="24"/>
          <w:szCs w:val="24"/>
        </w:rPr>
        <w:tab/>
      </w:r>
      <w:r w:rsidRPr="00FD22BC">
        <w:rPr>
          <w:rFonts w:ascii="Times New Roman" w:eastAsia="Times New Roman" w:hAnsi="Times New Roman" w:cs="Times New Roman"/>
          <w:sz w:val="24"/>
          <w:szCs w:val="24"/>
        </w:rPr>
        <w:t xml:space="preserve">К концу обучения </w:t>
      </w:r>
      <w:r w:rsidRPr="00FD22BC">
        <w:rPr>
          <w:rFonts w:ascii="Times New Roman" w:eastAsia="Times New Roman" w:hAnsi="Times New Roman" w:cs="Times New Roman"/>
          <w:b/>
          <w:sz w:val="24"/>
          <w:szCs w:val="24"/>
        </w:rPr>
        <w:t>в 6 классе</w:t>
      </w:r>
      <w:r w:rsidRPr="00FD22BC">
        <w:rPr>
          <w:rFonts w:ascii="Times New Roman" w:eastAsia="Times New Roman" w:hAnsi="Times New Roman" w:cs="Times New Roman"/>
          <w:sz w:val="24"/>
          <w:szCs w:val="24"/>
        </w:rPr>
        <w:t xml:space="preserve"> обучающийся научится: 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 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отбирать упражнения оздоровительной физической культуры и составлять из них комплексы физкультминуток и </w:t>
      </w:r>
      <w:proofErr w:type="spellStart"/>
      <w:r w:rsidRPr="00FD22BC">
        <w:rPr>
          <w:rFonts w:ascii="Times New Roman" w:eastAsia="Times New Roman" w:hAnsi="Times New Roman" w:cs="Times New Roman"/>
          <w:sz w:val="24"/>
          <w:szCs w:val="24"/>
        </w:rPr>
        <w:t>физкультпауз</w:t>
      </w:r>
      <w:proofErr w:type="spellEnd"/>
      <w:r w:rsidRPr="00FD22BC">
        <w:rPr>
          <w:rFonts w:ascii="Times New Roman" w:eastAsia="Times New Roman" w:hAnsi="Times New Roman" w:cs="Times New Roman"/>
          <w:sz w:val="24"/>
          <w:szCs w:val="24"/>
        </w:rPr>
        <w:t xml:space="preserve"> для оптимизации работоспособности и снятия мышечного утомления в режиме учебной деятельности; 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 </w:t>
      </w:r>
      <w:r w:rsidRPr="00FD22BC">
        <w:rPr>
          <w:rFonts w:ascii="Times New Roman" w:eastAsia="MS Mincho" w:hAnsi="Times New Roman" w:cs="Times New Roman"/>
          <w:sz w:val="24"/>
          <w:szCs w:val="24"/>
        </w:rPr>
        <w:tab/>
      </w:r>
      <w:r w:rsidRPr="00FD22BC">
        <w:rPr>
          <w:rFonts w:ascii="Times New Roman" w:eastAsia="Times New Roman" w:hAnsi="Times New Roman" w:cs="Times New Roman"/>
          <w:sz w:val="24"/>
          <w:szCs w:val="24"/>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 выполнять передвижение на лыжах одновременным одношажным </w:t>
      </w:r>
      <w:r w:rsidRPr="00FD22BC">
        <w:rPr>
          <w:rFonts w:ascii="Times New Roman" w:eastAsia="Times New Roman" w:hAnsi="Times New Roman" w:cs="Times New Roman"/>
          <w:sz w:val="24"/>
          <w:szCs w:val="24"/>
        </w:rPr>
        <w:lastRenderedPageBreak/>
        <w:t xml:space="preserve">ходом,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передвижения); </w:t>
      </w:r>
      <w:r w:rsidRPr="00FD22BC">
        <w:rPr>
          <w:rFonts w:ascii="Times New Roman" w:eastAsia="MS Mincho" w:hAnsi="Times New Roman" w:cs="Times New Roman"/>
          <w:sz w:val="24"/>
          <w:szCs w:val="24"/>
        </w:rPr>
        <w:tab/>
      </w:r>
      <w:r w:rsidRPr="00FD22BC">
        <w:rPr>
          <w:rFonts w:ascii="Times New Roman" w:eastAsia="Times New Roman" w:hAnsi="Times New Roman" w:cs="Times New Roman"/>
          <w:sz w:val="24"/>
          <w:szCs w:val="24"/>
        </w:rPr>
        <w:t>выполнять правила и демонстрировать технические действия в спортивных играх: 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волейбол (приём и передача мяча двумя руками снизу и сверху в разные зоны площадки соперника; использование разучен​</w:t>
      </w:r>
      <w:proofErr w:type="spellStart"/>
      <w:r w:rsidRPr="00FD22BC">
        <w:rPr>
          <w:rFonts w:ascii="Times New Roman" w:eastAsia="Times New Roman" w:hAnsi="Times New Roman" w:cs="Times New Roman"/>
          <w:sz w:val="24"/>
          <w:szCs w:val="24"/>
        </w:rPr>
        <w:t>ных</w:t>
      </w:r>
      <w:proofErr w:type="spellEnd"/>
      <w:r w:rsidRPr="00FD22BC">
        <w:rPr>
          <w:rFonts w:ascii="Times New Roman" w:eastAsia="Times New Roman" w:hAnsi="Times New Roman" w:cs="Times New Roman"/>
          <w:sz w:val="24"/>
          <w:szCs w:val="24"/>
        </w:rPr>
        <w:t xml:space="preserve"> технических действий в условиях игровой деятельности); 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 тренироваться в упражнениях общефизической и специальной физической подготовки с учётом индивидуальных и возрастно-половых особенностей.</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b/>
          <w:sz w:val="24"/>
          <w:szCs w:val="24"/>
        </w:rPr>
        <w:t>7 класс</w:t>
      </w:r>
    </w:p>
    <w:p w:rsidR="00FD22BC" w:rsidRPr="00FD22BC" w:rsidRDefault="00FD22BC" w:rsidP="00FD22BC">
      <w:pPr>
        <w:tabs>
          <w:tab w:val="left" w:pos="180"/>
        </w:tabs>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MS Mincho" w:hAnsi="Times New Roman" w:cs="Times New Roman"/>
          <w:sz w:val="24"/>
          <w:szCs w:val="24"/>
        </w:rPr>
        <w:tab/>
      </w:r>
      <w:r w:rsidRPr="00FD22BC">
        <w:rPr>
          <w:rFonts w:ascii="Times New Roman" w:eastAsia="Times New Roman" w:hAnsi="Times New Roman" w:cs="Times New Roman"/>
          <w:sz w:val="24"/>
          <w:szCs w:val="24"/>
        </w:rPr>
        <w:t xml:space="preserve">К концу обучения </w:t>
      </w:r>
      <w:r w:rsidRPr="00FD22BC">
        <w:rPr>
          <w:rFonts w:ascii="Times New Roman" w:eastAsia="Times New Roman" w:hAnsi="Times New Roman" w:cs="Times New Roman"/>
          <w:b/>
          <w:sz w:val="24"/>
          <w:szCs w:val="24"/>
        </w:rPr>
        <w:t>в 7 классе</w:t>
      </w:r>
      <w:r w:rsidRPr="00FD22BC">
        <w:rPr>
          <w:rFonts w:ascii="Times New Roman" w:eastAsia="Times New Roman" w:hAnsi="Times New Roman" w:cs="Times New Roman"/>
          <w:sz w:val="24"/>
          <w:szCs w:val="24"/>
        </w:rPr>
        <w:t xml:space="preserve"> обучающийся научится: 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 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FD22BC">
        <w:rPr>
          <w:rFonts w:ascii="Times New Roman" w:eastAsia="Times New Roman" w:hAnsi="Times New Roman" w:cs="Times New Roman"/>
          <w:sz w:val="24"/>
          <w:szCs w:val="24"/>
        </w:rPr>
        <w:t>Кетле</w:t>
      </w:r>
      <w:proofErr w:type="spellEnd"/>
      <w:r w:rsidRPr="00FD22BC">
        <w:rPr>
          <w:rFonts w:ascii="Times New Roman" w:eastAsia="Times New Roman" w:hAnsi="Times New Roman" w:cs="Times New Roman"/>
          <w:sz w:val="24"/>
          <w:szCs w:val="24"/>
        </w:rPr>
        <w:t>» и «ортостатической пробы» (по образцу); выполнять лазанье по канату в два приёма (юноши) и простейшие акробатические пирамиды в парах и тройках (девушки); 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 выполнять стойку на голове с опорой на руки и включать её в акробатическую комбинацию из ранее освоенных упражнений (юноши); выполнять беговые упражнения с преодолением препятствий способами «</w:t>
      </w:r>
      <w:proofErr w:type="spellStart"/>
      <w:r w:rsidRPr="00FD22BC">
        <w:rPr>
          <w:rFonts w:ascii="Times New Roman" w:eastAsia="Times New Roman" w:hAnsi="Times New Roman" w:cs="Times New Roman"/>
          <w:sz w:val="24"/>
          <w:szCs w:val="24"/>
        </w:rPr>
        <w:t>наступание</w:t>
      </w:r>
      <w:proofErr w:type="spellEnd"/>
      <w:r w:rsidRPr="00FD22BC">
        <w:rPr>
          <w:rFonts w:ascii="Times New Roman" w:eastAsia="Times New Roman" w:hAnsi="Times New Roman" w:cs="Times New Roman"/>
          <w:sz w:val="24"/>
          <w:szCs w:val="24"/>
        </w:rPr>
        <w:t xml:space="preserve">» и «прыжковый бег», применять их в беге по пересечённой местности; выполнять метание малого мяча на точность в неподвижную, качающуюся и катящуюся с разной скоростью мишень; </w:t>
      </w:r>
      <w:r w:rsidRPr="00FD22BC">
        <w:rPr>
          <w:rFonts w:ascii="Times New Roman" w:eastAsia="MS Mincho" w:hAnsi="Times New Roman" w:cs="Times New Roman"/>
          <w:sz w:val="24"/>
          <w:szCs w:val="24"/>
        </w:rPr>
        <w:tab/>
      </w:r>
      <w:r w:rsidRPr="00FD22BC">
        <w:rPr>
          <w:rFonts w:ascii="Times New Roman" w:eastAsia="Times New Roman" w:hAnsi="Times New Roman" w:cs="Times New Roman"/>
          <w:sz w:val="24"/>
          <w:szCs w:val="24"/>
        </w:rPr>
        <w:t xml:space="preserve">выполнять переход с передвижения попеременным </w:t>
      </w:r>
      <w:proofErr w:type="spellStart"/>
      <w:r w:rsidRPr="00FD22BC">
        <w:rPr>
          <w:rFonts w:ascii="Times New Roman" w:eastAsia="Times New Roman" w:hAnsi="Times New Roman" w:cs="Times New Roman"/>
          <w:sz w:val="24"/>
          <w:szCs w:val="24"/>
        </w:rPr>
        <w:t>двухшажным</w:t>
      </w:r>
      <w:proofErr w:type="spellEnd"/>
      <w:r w:rsidRPr="00FD22BC">
        <w:rPr>
          <w:rFonts w:ascii="Times New Roman" w:eastAsia="Times New Roman" w:hAnsi="Times New Roman" w:cs="Times New Roman"/>
          <w:sz w:val="24"/>
          <w:szCs w:val="24"/>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перехода); демонстрировать и использовать технические действия спортивных игр: 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волейбол (передача мяча за голову на своей площадке и через сетку; использование разученных технических действий в условиях игровой деятельности); 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 </w:t>
      </w:r>
      <w:r w:rsidRPr="00FD22BC">
        <w:rPr>
          <w:rFonts w:ascii="Times New Roman" w:eastAsia="MS Mincho" w:hAnsi="Times New Roman" w:cs="Times New Roman"/>
          <w:sz w:val="24"/>
          <w:szCs w:val="24"/>
        </w:rPr>
        <w:tab/>
      </w:r>
      <w:r w:rsidRPr="00FD22BC">
        <w:rPr>
          <w:rFonts w:ascii="Times New Roman" w:eastAsia="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b/>
          <w:sz w:val="24"/>
          <w:szCs w:val="24"/>
        </w:rPr>
        <w:t>8 класс</w:t>
      </w:r>
    </w:p>
    <w:p w:rsidR="00FD22BC" w:rsidRPr="00FD22BC" w:rsidRDefault="00FD22BC" w:rsidP="00FD22BC">
      <w:pPr>
        <w:tabs>
          <w:tab w:val="left" w:pos="180"/>
        </w:tabs>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MS Mincho" w:hAnsi="Times New Roman" w:cs="Times New Roman"/>
          <w:sz w:val="24"/>
          <w:szCs w:val="24"/>
        </w:rPr>
        <w:tab/>
      </w:r>
      <w:r w:rsidRPr="00FD22BC">
        <w:rPr>
          <w:rFonts w:ascii="Times New Roman" w:eastAsia="Times New Roman" w:hAnsi="Times New Roman" w:cs="Times New Roman"/>
          <w:sz w:val="24"/>
          <w:szCs w:val="24"/>
        </w:rPr>
        <w:t xml:space="preserve">К концу обучения </w:t>
      </w:r>
      <w:r w:rsidRPr="00FD22BC">
        <w:rPr>
          <w:rFonts w:ascii="Times New Roman" w:eastAsia="Times New Roman" w:hAnsi="Times New Roman" w:cs="Times New Roman"/>
          <w:b/>
          <w:sz w:val="24"/>
          <w:szCs w:val="24"/>
        </w:rPr>
        <w:t>в 8 классе</w:t>
      </w:r>
      <w:r w:rsidRPr="00FD22BC">
        <w:rPr>
          <w:rFonts w:ascii="Times New Roman" w:eastAsia="Times New Roman" w:hAnsi="Times New Roman" w:cs="Times New Roman"/>
          <w:sz w:val="24"/>
          <w:szCs w:val="24"/>
        </w:rPr>
        <w:t xml:space="preserve"> обучающийся научится: проводить анализ основных направлений развития физической культуры в Российской Федерации, характеризовать содержание основных форм их организации; 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проводить занятия оздоровительной гимнастикой по коррекции индивидуальной формы осанки и избыточной массы тела; 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выполнять комбинацию </w:t>
      </w:r>
      <w:r w:rsidRPr="00FD22BC">
        <w:rPr>
          <w:rFonts w:ascii="Times New Roman" w:eastAsia="Times New Roman" w:hAnsi="Times New Roman" w:cs="Times New Roman"/>
          <w:sz w:val="24"/>
          <w:szCs w:val="24"/>
        </w:rPr>
        <w:lastRenderedPageBreak/>
        <w:t xml:space="preserve">на параллельных брусьях с включением упражнений в упоре на руках, кувырка вперёд и соскока; наблюдать их выполнение другими учащимися и сравнивать с заданным образцом, анализировать ошибки и причины их появления, находить способы устранения (юноши); выполнять прыжок в длину с разбега способом «прогнувшись», наблюдать и анализировать технические особенности в выполнении другими учащимися, выявлять ошибки и предлагать способы устранения; 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выполнять передвижение на лыжах одновременным </w:t>
      </w:r>
      <w:proofErr w:type="spellStart"/>
      <w:r w:rsidRPr="00FD22BC">
        <w:rPr>
          <w:rFonts w:ascii="Times New Roman" w:eastAsia="Times New Roman" w:hAnsi="Times New Roman" w:cs="Times New Roman"/>
          <w:sz w:val="24"/>
          <w:szCs w:val="24"/>
        </w:rPr>
        <w:t>бесшажным</w:t>
      </w:r>
      <w:proofErr w:type="spellEnd"/>
      <w:r w:rsidRPr="00FD22BC">
        <w:rPr>
          <w:rFonts w:ascii="Times New Roman" w:eastAsia="Times New Roman" w:hAnsi="Times New Roman" w:cs="Times New Roman"/>
          <w:sz w:val="24"/>
          <w:szCs w:val="24"/>
        </w:rPr>
        <w:t xml:space="preserve"> ходом; переход с попеременного </w:t>
      </w:r>
      <w:proofErr w:type="spellStart"/>
      <w:r w:rsidRPr="00FD22BC">
        <w:rPr>
          <w:rFonts w:ascii="Times New Roman" w:eastAsia="Times New Roman" w:hAnsi="Times New Roman" w:cs="Times New Roman"/>
          <w:sz w:val="24"/>
          <w:szCs w:val="24"/>
        </w:rPr>
        <w:t>двухшажного</w:t>
      </w:r>
      <w:proofErr w:type="spellEnd"/>
      <w:r w:rsidRPr="00FD22BC">
        <w:rPr>
          <w:rFonts w:ascii="Times New Roman" w:eastAsia="Times New Roman" w:hAnsi="Times New Roman" w:cs="Times New Roman"/>
          <w:sz w:val="24"/>
          <w:szCs w:val="24"/>
        </w:rPr>
        <w:t xml:space="preserve"> хода на одновременный </w:t>
      </w:r>
      <w:proofErr w:type="spellStart"/>
      <w:r w:rsidRPr="00FD22BC">
        <w:rPr>
          <w:rFonts w:ascii="Times New Roman" w:eastAsia="Times New Roman" w:hAnsi="Times New Roman" w:cs="Times New Roman"/>
          <w:sz w:val="24"/>
          <w:szCs w:val="24"/>
        </w:rPr>
        <w:t>бесшажный</w:t>
      </w:r>
      <w:proofErr w:type="spellEnd"/>
      <w:r w:rsidRPr="00FD22BC">
        <w:rPr>
          <w:rFonts w:ascii="Times New Roman" w:eastAsia="Times New Roman" w:hAnsi="Times New Roman" w:cs="Times New Roman"/>
          <w:sz w:val="24"/>
          <w:szCs w:val="24"/>
        </w:rPr>
        <w:t xml:space="preserve"> ход; преодоление естественных препятствий на лыжах широким шагом, перешагиванием, </w:t>
      </w:r>
      <w:proofErr w:type="spellStart"/>
      <w:r w:rsidRPr="00FD22BC">
        <w:rPr>
          <w:rFonts w:ascii="Times New Roman" w:eastAsia="Times New Roman" w:hAnsi="Times New Roman" w:cs="Times New Roman"/>
          <w:sz w:val="24"/>
          <w:szCs w:val="24"/>
        </w:rPr>
        <w:t>перелазанием</w:t>
      </w:r>
      <w:proofErr w:type="spellEnd"/>
      <w:r w:rsidRPr="00FD22BC">
        <w:rPr>
          <w:rFonts w:ascii="Times New Roman" w:eastAsia="Times New Roman" w:hAnsi="Times New Roman" w:cs="Times New Roman"/>
          <w:sz w:val="24"/>
          <w:szCs w:val="24"/>
        </w:rPr>
        <w:t xml:space="preserve"> (для бесснежных районов – имитация передвижения); соблюдать правила безопасности в бассейне при выполнении плавательных упражнений; выполнять прыжки в воду со стартовой тумбы; выполнять технические элементы плавания кролем на груди в согласовании с дыханием; демонстрировать и использовать технические действия спортивных игр: 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 тренироваться в упражнениях общефизической и специальной физической подготовки с учётом индивидуальных и возрастно-половых особенностей.</w:t>
      </w:r>
    </w:p>
    <w:p w:rsidR="00FD22BC" w:rsidRPr="00FD22BC" w:rsidRDefault="00FD22BC" w:rsidP="00FD22BC">
      <w:pPr>
        <w:autoSpaceDE w:val="0"/>
        <w:autoSpaceDN w:val="0"/>
        <w:spacing w:after="0" w:line="240" w:lineRule="auto"/>
        <w:ind w:firstLine="709"/>
        <w:jc w:val="both"/>
        <w:rPr>
          <w:rFonts w:ascii="Times New Roman" w:eastAsia="MS Mincho" w:hAnsi="Times New Roman" w:cs="Times New Roman"/>
          <w:sz w:val="24"/>
          <w:szCs w:val="24"/>
        </w:rPr>
      </w:pPr>
      <w:r w:rsidRPr="00FD22BC">
        <w:rPr>
          <w:rFonts w:ascii="Times New Roman" w:eastAsia="Times New Roman" w:hAnsi="Times New Roman" w:cs="Times New Roman"/>
          <w:b/>
          <w:sz w:val="24"/>
          <w:szCs w:val="24"/>
        </w:rPr>
        <w:t>9 класс</w:t>
      </w:r>
    </w:p>
    <w:p w:rsidR="00FD22BC" w:rsidRPr="00FD22BC" w:rsidRDefault="00FD22BC" w:rsidP="00FD22BC">
      <w:pPr>
        <w:tabs>
          <w:tab w:val="left" w:pos="180"/>
        </w:tabs>
        <w:autoSpaceDE w:val="0"/>
        <w:autoSpaceDN w:val="0"/>
        <w:spacing w:after="0" w:line="240" w:lineRule="auto"/>
        <w:ind w:firstLine="709"/>
        <w:jc w:val="both"/>
        <w:rPr>
          <w:rFonts w:ascii="Times New Roman" w:eastAsia="Times New Roman" w:hAnsi="Times New Roman" w:cs="Times New Roman"/>
          <w:sz w:val="24"/>
        </w:rPr>
      </w:pPr>
      <w:r w:rsidRPr="00FD22BC">
        <w:rPr>
          <w:rFonts w:ascii="Times New Roman" w:eastAsia="MS Mincho" w:hAnsi="Times New Roman" w:cs="Times New Roman"/>
          <w:sz w:val="24"/>
          <w:szCs w:val="24"/>
        </w:rPr>
        <w:tab/>
      </w:r>
      <w:r w:rsidRPr="00FD22BC">
        <w:rPr>
          <w:rFonts w:ascii="Times New Roman" w:eastAsia="Times New Roman" w:hAnsi="Times New Roman" w:cs="Times New Roman"/>
          <w:sz w:val="24"/>
          <w:szCs w:val="24"/>
        </w:rPr>
        <w:t xml:space="preserve">К концу обучения </w:t>
      </w:r>
      <w:r w:rsidRPr="00FD22BC">
        <w:rPr>
          <w:rFonts w:ascii="Times New Roman" w:eastAsia="Times New Roman" w:hAnsi="Times New Roman" w:cs="Times New Roman"/>
          <w:b/>
          <w:sz w:val="24"/>
          <w:szCs w:val="24"/>
        </w:rPr>
        <w:t>в 9 классе</w:t>
      </w:r>
      <w:r w:rsidRPr="00FD22BC">
        <w:rPr>
          <w:rFonts w:ascii="Times New Roman" w:eastAsia="Times New Roman" w:hAnsi="Times New Roman" w:cs="Times New Roman"/>
          <w:sz w:val="24"/>
          <w:szCs w:val="24"/>
        </w:rPr>
        <w:t xml:space="preserve"> обучающийся научится: 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 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 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измерять индивидуальные функциональные резервы организма с помощью проб Штанге, </w:t>
      </w:r>
      <w:proofErr w:type="spellStart"/>
      <w:r w:rsidRPr="00FD22BC">
        <w:rPr>
          <w:rFonts w:ascii="Times New Roman" w:eastAsia="Times New Roman" w:hAnsi="Times New Roman" w:cs="Times New Roman"/>
          <w:sz w:val="24"/>
          <w:szCs w:val="24"/>
        </w:rPr>
        <w:t>Генча</w:t>
      </w:r>
      <w:proofErr w:type="spellEnd"/>
      <w:r w:rsidRPr="00FD22BC">
        <w:rPr>
          <w:rFonts w:ascii="Times New Roman" w:eastAsia="Times New Roman" w:hAnsi="Times New Roman" w:cs="Times New Roman"/>
          <w:sz w:val="24"/>
          <w:szCs w:val="24"/>
        </w:rPr>
        <w:t xml:space="preserve">,«задержки дыхания»; использовать их для планирования индивидуальных занятий спортивной и профессионально-прикладной физической подготовкой; 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составлять и выполнять комплексы упражнений из разученных акробатических упражнений с повышенными требованиями к технике их выполнения (юноши); составлять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способом «прогнувшись»(юноши); составлять и выполнять композицию упражнений </w:t>
      </w:r>
      <w:proofErr w:type="spellStart"/>
      <w:r w:rsidRPr="00FD22BC">
        <w:rPr>
          <w:rFonts w:ascii="Times New Roman" w:eastAsia="Times New Roman" w:hAnsi="Times New Roman" w:cs="Times New Roman"/>
          <w:sz w:val="24"/>
          <w:szCs w:val="24"/>
        </w:rPr>
        <w:t>черлидинга</w:t>
      </w:r>
      <w:proofErr w:type="spellEnd"/>
      <w:r w:rsidRPr="00FD22BC">
        <w:rPr>
          <w:rFonts w:ascii="Times New Roman" w:eastAsia="Times New Roman" w:hAnsi="Times New Roman" w:cs="Times New Roman"/>
          <w:sz w:val="24"/>
          <w:szCs w:val="24"/>
        </w:rPr>
        <w:t xml:space="preserve"> с построением пирамид, элементами степ-аэробики и акробатики (девушки); составлять и выполнять комплекс ритмической гимнастики с включением элементов художественной гимнастики, упражнений на гибкость и равновесие (девушки); 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соблюдать правила безопасности в бассейне при выполнении плавательных упражнений; выполнять повороты кувырком, маятником; выполнять технические элементы брассом в согласовании с дыханием; 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w:t>
      </w:r>
      <w:r w:rsidRPr="00FD22BC">
        <w:rPr>
          <w:rFonts w:ascii="Times New Roman" w:eastAsia="Times New Roman" w:hAnsi="Times New Roman" w:cs="Times New Roman"/>
          <w:sz w:val="24"/>
          <w:szCs w:val="24"/>
        </w:rPr>
        <w:lastRenderedPageBreak/>
        <w:t>тактических действий в нападении и защите; тренироваться в упражнениях общефизической и специальной физической подготовки с учётом индивидуальных и возрастно-половых особенностей</w:t>
      </w:r>
      <w:r w:rsidRPr="00FD22BC">
        <w:rPr>
          <w:rFonts w:ascii="Times New Roman" w:eastAsia="Times New Roman" w:hAnsi="Times New Roman" w:cs="Times New Roman"/>
          <w:sz w:val="24"/>
        </w:rPr>
        <w:t xml:space="preserve">. </w:t>
      </w:r>
    </w:p>
    <w:p w:rsidR="00FD22BC" w:rsidRPr="00FD22BC" w:rsidRDefault="00FD22BC" w:rsidP="00FD22BC">
      <w:pPr>
        <w:tabs>
          <w:tab w:val="left" w:pos="180"/>
        </w:tabs>
        <w:autoSpaceDE w:val="0"/>
        <w:autoSpaceDN w:val="0"/>
        <w:spacing w:after="0" w:line="240" w:lineRule="auto"/>
        <w:ind w:firstLine="709"/>
        <w:jc w:val="both"/>
        <w:rPr>
          <w:rFonts w:ascii="Times New Roman" w:eastAsia="Times New Roman" w:hAnsi="Times New Roman" w:cs="Times New Roman"/>
          <w:sz w:val="24"/>
        </w:rPr>
      </w:pPr>
    </w:p>
    <w:p w:rsidR="00FD22BC" w:rsidRDefault="00FD22BC" w:rsidP="00FD22BC">
      <w:pPr>
        <w:autoSpaceDE w:val="0"/>
        <w:autoSpaceDN w:val="0"/>
        <w:spacing w:after="0" w:line="240" w:lineRule="auto"/>
        <w:rPr>
          <w:rFonts w:ascii="Times New Roman" w:eastAsia="MS Mincho" w:hAnsi="Times New Roman" w:cs="Times New Roman"/>
        </w:rPr>
      </w:pPr>
    </w:p>
    <w:p w:rsidR="008C1FC2" w:rsidRDefault="008C1FC2" w:rsidP="00FD22BC">
      <w:pPr>
        <w:autoSpaceDE w:val="0"/>
        <w:autoSpaceDN w:val="0"/>
        <w:spacing w:after="0" w:line="240" w:lineRule="auto"/>
        <w:rPr>
          <w:rFonts w:ascii="Times New Roman" w:eastAsia="MS Mincho" w:hAnsi="Times New Roman" w:cs="Times New Roman"/>
        </w:rPr>
      </w:pPr>
    </w:p>
    <w:p w:rsidR="008C1FC2" w:rsidRDefault="008C1FC2" w:rsidP="00FD22BC">
      <w:pPr>
        <w:autoSpaceDE w:val="0"/>
        <w:autoSpaceDN w:val="0"/>
        <w:spacing w:after="0" w:line="240" w:lineRule="auto"/>
        <w:rPr>
          <w:rFonts w:ascii="Times New Roman" w:eastAsia="MS Mincho" w:hAnsi="Times New Roman" w:cs="Times New Roman"/>
        </w:rPr>
      </w:pPr>
    </w:p>
    <w:p w:rsidR="008C1FC2" w:rsidRDefault="008C1FC2" w:rsidP="00FD22BC">
      <w:pPr>
        <w:autoSpaceDE w:val="0"/>
        <w:autoSpaceDN w:val="0"/>
        <w:spacing w:after="0" w:line="240" w:lineRule="auto"/>
        <w:rPr>
          <w:rFonts w:ascii="Times New Roman" w:eastAsia="MS Mincho" w:hAnsi="Times New Roman" w:cs="Times New Roman"/>
        </w:rPr>
      </w:pPr>
    </w:p>
    <w:p w:rsidR="008C1FC2" w:rsidRDefault="008C1FC2" w:rsidP="00FD22BC">
      <w:pPr>
        <w:autoSpaceDE w:val="0"/>
        <w:autoSpaceDN w:val="0"/>
        <w:spacing w:after="0" w:line="240" w:lineRule="auto"/>
        <w:rPr>
          <w:rFonts w:ascii="Times New Roman" w:eastAsia="MS Mincho" w:hAnsi="Times New Roman" w:cs="Times New Roman"/>
        </w:rPr>
      </w:pPr>
    </w:p>
    <w:p w:rsidR="008C1FC2" w:rsidRPr="00FD22BC" w:rsidRDefault="008C1FC2" w:rsidP="00FD22BC">
      <w:pPr>
        <w:autoSpaceDE w:val="0"/>
        <w:autoSpaceDN w:val="0"/>
        <w:spacing w:after="0" w:line="240" w:lineRule="auto"/>
        <w:rPr>
          <w:rFonts w:ascii="Times New Roman" w:eastAsia="MS Mincho" w:hAnsi="Times New Roman" w:cs="Times New Roman"/>
        </w:rPr>
      </w:pPr>
    </w:p>
    <w:p w:rsidR="00FD22BC" w:rsidRPr="00FD22BC" w:rsidRDefault="00FD22BC" w:rsidP="00FD22BC">
      <w:pPr>
        <w:autoSpaceDE w:val="0"/>
        <w:autoSpaceDN w:val="0"/>
        <w:spacing w:after="0" w:line="240" w:lineRule="auto"/>
        <w:rPr>
          <w:rFonts w:ascii="Times New Roman" w:eastAsia="MS Mincho" w:hAnsi="Times New Roman" w:cs="Times New Roman"/>
          <w:sz w:val="24"/>
          <w:szCs w:val="24"/>
        </w:rPr>
      </w:pPr>
      <w:r w:rsidRPr="00FD22BC">
        <w:rPr>
          <w:rFonts w:ascii="Times New Roman" w:eastAsia="Times New Roman" w:hAnsi="Times New Roman" w:cs="Times New Roman"/>
          <w:b/>
          <w:sz w:val="24"/>
          <w:szCs w:val="24"/>
        </w:rPr>
        <w:t>Тематическое планирование 5 класс</w:t>
      </w:r>
    </w:p>
    <w:tbl>
      <w:tblPr>
        <w:tblW w:w="0" w:type="auto"/>
        <w:tblInd w:w="6" w:type="dxa"/>
        <w:tblLook w:val="04A0" w:firstRow="1" w:lastRow="0" w:firstColumn="1" w:lastColumn="0" w:noHBand="0" w:noVBand="1"/>
      </w:tblPr>
      <w:tblGrid>
        <w:gridCol w:w="644"/>
        <w:gridCol w:w="3711"/>
        <w:gridCol w:w="487"/>
        <w:gridCol w:w="1414"/>
        <w:gridCol w:w="1945"/>
        <w:gridCol w:w="6373"/>
      </w:tblGrid>
      <w:tr w:rsidR="00FD22BC" w:rsidRPr="00FD22BC" w:rsidTr="00E04430">
        <w:trPr>
          <w:trHeight w:val="57"/>
        </w:trPr>
        <w:tc>
          <w:tcPr>
            <w:tcW w:w="0" w:type="auto"/>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b/>
                <w:sz w:val="20"/>
                <w:szCs w:val="20"/>
                <w:lang w:val="en-US"/>
              </w:rPr>
              <w:t>№</w:t>
            </w:r>
            <w:r w:rsidRPr="00FD22BC">
              <w:rPr>
                <w:rFonts w:ascii="Times New Roman" w:eastAsia="Times New Roman" w:hAnsi="Times New Roman" w:cs="Times New Roman"/>
                <w:b/>
                <w:sz w:val="20"/>
                <w:szCs w:val="20"/>
              </w:rPr>
              <w:t xml:space="preserve"> </w:t>
            </w:r>
            <w:r w:rsidRPr="00FD22BC">
              <w:rPr>
                <w:rFonts w:ascii="Times New Roman" w:eastAsia="Times New Roman" w:hAnsi="Times New Roman" w:cs="Times New Roman"/>
                <w:b/>
                <w:sz w:val="20"/>
                <w:szCs w:val="20"/>
                <w:lang w:val="en-US"/>
              </w:rPr>
              <w:t>п/п</w:t>
            </w:r>
          </w:p>
        </w:tc>
        <w:tc>
          <w:tcPr>
            <w:tcW w:w="0" w:type="auto"/>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rPr>
            </w:pPr>
            <w:r w:rsidRPr="00FD22BC">
              <w:rPr>
                <w:rFonts w:ascii="Times New Roman" w:eastAsia="Times New Roman" w:hAnsi="Times New Roman" w:cs="Times New Roman"/>
                <w:b/>
                <w:sz w:val="20"/>
                <w:szCs w:val="20"/>
              </w:rPr>
              <w:t>Наименование разделов и тем программы</w:t>
            </w:r>
          </w:p>
        </w:tc>
        <w:tc>
          <w:tcPr>
            <w:tcW w:w="0" w:type="auto"/>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b/>
                <w:sz w:val="20"/>
                <w:szCs w:val="20"/>
                <w:lang w:val="en-US"/>
              </w:rPr>
              <w:t>Количество</w:t>
            </w:r>
            <w:proofErr w:type="spellEnd"/>
            <w:r w:rsidRPr="00FD22BC">
              <w:rPr>
                <w:rFonts w:ascii="Times New Roman" w:eastAsia="Times New Roman" w:hAnsi="Times New Roman" w:cs="Times New Roman"/>
                <w:b/>
                <w:sz w:val="20"/>
                <w:szCs w:val="20"/>
                <w:lang w:val="en-US"/>
              </w:rPr>
              <w:t xml:space="preserve"> </w:t>
            </w:r>
            <w:proofErr w:type="spellStart"/>
            <w:r w:rsidRPr="00FD22BC">
              <w:rPr>
                <w:rFonts w:ascii="Times New Roman" w:eastAsia="Times New Roman" w:hAnsi="Times New Roman" w:cs="Times New Roman"/>
                <w:b/>
                <w:sz w:val="20"/>
                <w:szCs w:val="20"/>
                <w:lang w:val="en-US"/>
              </w:rPr>
              <w:t>часов</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b/>
                <w:sz w:val="20"/>
                <w:szCs w:val="20"/>
                <w:lang w:val="en-US"/>
              </w:rPr>
              <w:t>Электронные</w:t>
            </w:r>
            <w:proofErr w:type="spellEnd"/>
            <w:r w:rsidRPr="00FD22BC">
              <w:rPr>
                <w:rFonts w:ascii="Times New Roman" w:eastAsia="Times New Roman" w:hAnsi="Times New Roman" w:cs="Times New Roman"/>
                <w:b/>
                <w:sz w:val="20"/>
                <w:szCs w:val="20"/>
                <w:lang w:val="en-US"/>
              </w:rPr>
              <w:t xml:space="preserve"> (</w:t>
            </w:r>
            <w:proofErr w:type="spellStart"/>
            <w:r w:rsidRPr="00FD22BC">
              <w:rPr>
                <w:rFonts w:ascii="Times New Roman" w:eastAsia="Times New Roman" w:hAnsi="Times New Roman" w:cs="Times New Roman"/>
                <w:b/>
                <w:sz w:val="20"/>
                <w:szCs w:val="20"/>
                <w:lang w:val="en-US"/>
              </w:rPr>
              <w:t>цифровые</w:t>
            </w:r>
            <w:proofErr w:type="spellEnd"/>
            <w:r w:rsidRPr="00FD22BC">
              <w:rPr>
                <w:rFonts w:ascii="Times New Roman" w:eastAsia="Times New Roman" w:hAnsi="Times New Roman" w:cs="Times New Roman"/>
                <w:b/>
                <w:sz w:val="20"/>
                <w:szCs w:val="20"/>
                <w:lang w:val="en-US"/>
              </w:rPr>
              <w:t xml:space="preserve">) </w:t>
            </w:r>
            <w:proofErr w:type="spellStart"/>
            <w:r w:rsidRPr="00FD22BC">
              <w:rPr>
                <w:rFonts w:ascii="Times New Roman" w:eastAsia="Times New Roman" w:hAnsi="Times New Roman" w:cs="Times New Roman"/>
                <w:b/>
                <w:sz w:val="20"/>
                <w:szCs w:val="20"/>
                <w:lang w:val="en-US"/>
              </w:rPr>
              <w:t>образовательные</w:t>
            </w:r>
            <w:proofErr w:type="spellEnd"/>
            <w:r w:rsidRPr="00FD22BC">
              <w:rPr>
                <w:rFonts w:ascii="Times New Roman" w:eastAsia="Times New Roman" w:hAnsi="Times New Roman" w:cs="Times New Roman"/>
                <w:b/>
                <w:sz w:val="20"/>
                <w:szCs w:val="20"/>
                <w:lang w:val="en-US"/>
              </w:rPr>
              <w:t xml:space="preserve"> </w:t>
            </w:r>
            <w:proofErr w:type="spellStart"/>
            <w:r w:rsidRPr="00FD22BC">
              <w:rPr>
                <w:rFonts w:ascii="Times New Roman" w:eastAsia="Times New Roman" w:hAnsi="Times New Roman" w:cs="Times New Roman"/>
                <w:b/>
                <w:sz w:val="20"/>
                <w:szCs w:val="20"/>
                <w:lang w:val="en-US"/>
              </w:rPr>
              <w:t>ресурсы</w:t>
            </w:r>
            <w:proofErr w:type="spellEnd"/>
          </w:p>
        </w:tc>
      </w:tr>
      <w:tr w:rsidR="00FD22BC" w:rsidRPr="00FD22BC" w:rsidTr="00E04430">
        <w:trPr>
          <w:trHeight w:val="57"/>
        </w:trPr>
        <w:tc>
          <w:tcPr>
            <w:tcW w:w="0" w:type="auto"/>
            <w:vMerge/>
            <w:tcBorders>
              <w:top w:val="single" w:sz="4" w:space="0" w:color="000000"/>
              <w:left w:val="single" w:sz="4" w:space="0" w:color="000000"/>
              <w:bottom w:val="single" w:sz="4" w:space="0" w:color="000000"/>
              <w:right w:val="single" w:sz="4" w:space="0" w:color="000000"/>
            </w:tcBorders>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c>
          <w:tcPr>
            <w:tcW w:w="0" w:type="auto"/>
            <w:vMerge/>
            <w:tcBorders>
              <w:top w:val="single" w:sz="4" w:space="0" w:color="000000"/>
              <w:left w:val="single" w:sz="4" w:space="0" w:color="000000"/>
              <w:bottom w:val="single" w:sz="4" w:space="0" w:color="000000"/>
              <w:right w:val="single" w:sz="4" w:space="0" w:color="000000"/>
            </w:tcBorders>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b/>
                <w:sz w:val="20"/>
                <w:szCs w:val="20"/>
                <w:lang w:val="en-US"/>
              </w:rPr>
              <w:t>всего</w:t>
            </w:r>
            <w:proofErr w:type="spellEnd"/>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b/>
                <w:sz w:val="20"/>
                <w:szCs w:val="20"/>
                <w:lang w:val="en-US"/>
              </w:rPr>
              <w:t>контрольные</w:t>
            </w:r>
            <w:proofErr w:type="spellEnd"/>
            <w:r w:rsidRPr="00FD22BC">
              <w:rPr>
                <w:rFonts w:ascii="Times New Roman" w:eastAsia="Times New Roman" w:hAnsi="Times New Roman" w:cs="Times New Roman"/>
                <w:b/>
                <w:sz w:val="20"/>
                <w:szCs w:val="20"/>
                <w:lang w:val="en-US"/>
              </w:rPr>
              <w:t xml:space="preserve"> </w:t>
            </w:r>
            <w:proofErr w:type="spellStart"/>
            <w:r w:rsidRPr="00FD22BC">
              <w:rPr>
                <w:rFonts w:ascii="Times New Roman" w:eastAsia="Times New Roman" w:hAnsi="Times New Roman" w:cs="Times New Roman"/>
                <w:b/>
                <w:sz w:val="20"/>
                <w:szCs w:val="20"/>
                <w:lang w:val="en-US"/>
              </w:rPr>
              <w:t>работы</w:t>
            </w:r>
            <w:proofErr w:type="spellEnd"/>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b/>
                <w:sz w:val="20"/>
                <w:szCs w:val="20"/>
                <w:lang w:val="en-US"/>
              </w:rPr>
              <w:t>практические</w:t>
            </w:r>
            <w:proofErr w:type="spellEnd"/>
            <w:r w:rsidRPr="00FD22BC">
              <w:rPr>
                <w:rFonts w:ascii="Times New Roman" w:eastAsia="Times New Roman" w:hAnsi="Times New Roman" w:cs="Times New Roman"/>
                <w:b/>
                <w:sz w:val="20"/>
                <w:szCs w:val="20"/>
                <w:lang w:val="en-US"/>
              </w:rPr>
              <w:t xml:space="preserve"> </w:t>
            </w:r>
            <w:proofErr w:type="spellStart"/>
            <w:r w:rsidRPr="00FD22BC">
              <w:rPr>
                <w:rFonts w:ascii="Times New Roman" w:eastAsia="Times New Roman" w:hAnsi="Times New Roman" w:cs="Times New Roman"/>
                <w:b/>
                <w:sz w:val="20"/>
                <w:szCs w:val="20"/>
                <w:lang w:val="en-US"/>
              </w:rPr>
              <w:t>работы</w:t>
            </w:r>
            <w:proofErr w:type="spellEnd"/>
          </w:p>
        </w:tc>
        <w:tc>
          <w:tcPr>
            <w:tcW w:w="0" w:type="auto"/>
            <w:vMerge/>
            <w:tcBorders>
              <w:top w:val="single" w:sz="4" w:space="0" w:color="000000"/>
              <w:left w:val="single" w:sz="4" w:space="0" w:color="000000"/>
              <w:bottom w:val="single" w:sz="4" w:space="0" w:color="000000"/>
              <w:right w:val="single" w:sz="4" w:space="0" w:color="000000"/>
            </w:tcBorders>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r>
      <w:tr w:rsidR="00FD22BC" w:rsidRPr="00FD22BC" w:rsidTr="00E04430">
        <w:trPr>
          <w:trHeight w:val="57"/>
        </w:trPr>
        <w:tc>
          <w:tcPr>
            <w:tcW w:w="0" w:type="auto"/>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b/>
                <w:sz w:val="20"/>
                <w:szCs w:val="20"/>
              </w:rPr>
              <w:t>Раздел 1. ЗНАНИЯ О ФИЗИЧЕСКОЙ КУЛЬТУРЕ</w:t>
            </w:r>
          </w:p>
        </w:tc>
      </w:tr>
      <w:tr w:rsidR="00FD22BC" w:rsidRPr="00FD22BC" w:rsidTr="00E04430">
        <w:trPr>
          <w:trHeight w:val="57"/>
        </w:trPr>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1.1.</w:t>
            </w: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Знакомство с программным материалом и требованиями к его освоению</w:t>
            </w: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18"/>
                <w:szCs w:val="18"/>
              </w:rPr>
            </w:pPr>
            <w:r w:rsidRPr="00FD22BC">
              <w:rPr>
                <w:rFonts w:ascii="Times New Roman" w:eastAsia="MS Mincho" w:hAnsi="Times New Roman" w:cs="Times New Roman"/>
                <w:sz w:val="18"/>
                <w:szCs w:val="18"/>
              </w:rPr>
              <w:t>0.5</w:t>
            </w: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18"/>
                <w:szCs w:val="18"/>
              </w:rPr>
            </w:pPr>
            <w:r w:rsidRPr="00FD22BC">
              <w:rPr>
                <w:rFonts w:ascii="Times New Roman" w:eastAsia="MS Mincho" w:hAnsi="Times New Roman" w:cs="Times New Roman"/>
                <w:sz w:val="18"/>
                <w:szCs w:val="18"/>
              </w:rPr>
              <w:t>устный опрос</w:t>
            </w: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sz w:val="18"/>
                <w:szCs w:val="18"/>
              </w:rPr>
            </w:pPr>
            <w:hyperlink r:id="rId5" w:history="1">
              <w:r w:rsidR="00FD22BC" w:rsidRPr="00FD22BC">
                <w:rPr>
                  <w:rFonts w:ascii="Times New Roman" w:eastAsia="Times New Roman" w:hAnsi="Times New Roman" w:cs="Times New Roman"/>
                  <w:sz w:val="18"/>
                  <w:szCs w:val="18"/>
                  <w:u w:val="single"/>
                  <w:lang w:val="en-US"/>
                </w:rPr>
                <w:t>https</w:t>
              </w:r>
              <w:r w:rsidR="00FD22BC" w:rsidRPr="00FD22BC">
                <w:rPr>
                  <w:rFonts w:ascii="Times New Roman" w:eastAsia="Times New Roman" w:hAnsi="Times New Roman" w:cs="Times New Roman"/>
                  <w:sz w:val="18"/>
                  <w:szCs w:val="18"/>
                  <w:u w:val="single"/>
                </w:rPr>
                <w:t>://</w:t>
              </w:r>
              <w:proofErr w:type="spellStart"/>
              <w:r w:rsidR="00FD22BC" w:rsidRPr="00FD22BC">
                <w:rPr>
                  <w:rFonts w:ascii="Times New Roman" w:eastAsia="Times New Roman" w:hAnsi="Times New Roman" w:cs="Times New Roman"/>
                  <w:sz w:val="18"/>
                  <w:szCs w:val="18"/>
                  <w:u w:val="single"/>
                  <w:lang w:val="en-US"/>
                </w:rPr>
                <w:t>znayka</w:t>
              </w:r>
              <w:proofErr w:type="spellEnd"/>
              <w:r w:rsidR="00FD22BC" w:rsidRPr="00FD22BC">
                <w:rPr>
                  <w:rFonts w:ascii="Times New Roman" w:eastAsia="Times New Roman" w:hAnsi="Times New Roman" w:cs="Times New Roman"/>
                  <w:sz w:val="18"/>
                  <w:szCs w:val="18"/>
                  <w:u w:val="single"/>
                </w:rPr>
                <w:t>.</w:t>
              </w:r>
              <w:r w:rsidR="00FD22BC" w:rsidRPr="00FD22BC">
                <w:rPr>
                  <w:rFonts w:ascii="Times New Roman" w:eastAsia="Times New Roman" w:hAnsi="Times New Roman" w:cs="Times New Roman"/>
                  <w:sz w:val="18"/>
                  <w:szCs w:val="18"/>
                  <w:u w:val="single"/>
                  <w:lang w:val="en-US"/>
                </w:rPr>
                <w:t>win</w:t>
              </w:r>
              <w:r w:rsidR="00FD22BC" w:rsidRPr="00FD22BC">
                <w:rPr>
                  <w:rFonts w:ascii="Times New Roman" w:eastAsia="Times New Roman" w:hAnsi="Times New Roman" w:cs="Times New Roman"/>
                  <w:sz w:val="18"/>
                  <w:szCs w:val="18"/>
                  <w:u w:val="single"/>
                </w:rPr>
                <w:t>/</w:t>
              </w:r>
              <w:proofErr w:type="spellStart"/>
              <w:r w:rsidR="00FD22BC" w:rsidRPr="00FD22BC">
                <w:rPr>
                  <w:rFonts w:ascii="Times New Roman" w:eastAsia="Times New Roman" w:hAnsi="Times New Roman" w:cs="Times New Roman"/>
                  <w:sz w:val="18"/>
                  <w:szCs w:val="18"/>
                  <w:u w:val="single"/>
                  <w:lang w:val="en-US"/>
                </w:rPr>
                <w:t>uchebniki</w:t>
              </w:r>
              <w:proofErr w:type="spellEnd"/>
              <w:r w:rsidR="00FD22BC" w:rsidRPr="00FD22BC">
                <w:rPr>
                  <w:rFonts w:ascii="Times New Roman" w:eastAsia="Times New Roman" w:hAnsi="Times New Roman" w:cs="Times New Roman"/>
                  <w:sz w:val="18"/>
                  <w:szCs w:val="18"/>
                  <w:u w:val="single"/>
                </w:rPr>
                <w:t>/7-</w:t>
              </w:r>
              <w:proofErr w:type="spellStart"/>
              <w:r w:rsidR="00FD22BC" w:rsidRPr="00FD22BC">
                <w:rPr>
                  <w:rFonts w:ascii="Times New Roman" w:eastAsia="Times New Roman" w:hAnsi="Times New Roman" w:cs="Times New Roman"/>
                  <w:sz w:val="18"/>
                  <w:szCs w:val="18"/>
                  <w:u w:val="single"/>
                  <w:lang w:val="en-US"/>
                </w:rPr>
                <w:t>klass</w:t>
              </w:r>
              <w:proofErr w:type="spellEnd"/>
              <w:r w:rsidR="00FD22BC" w:rsidRPr="00FD22BC">
                <w:rPr>
                  <w:rFonts w:ascii="Times New Roman" w:eastAsia="Times New Roman" w:hAnsi="Times New Roman" w:cs="Times New Roman"/>
                  <w:sz w:val="18"/>
                  <w:szCs w:val="18"/>
                  <w:u w:val="single"/>
                </w:rPr>
                <w:t>/</w:t>
              </w:r>
              <w:proofErr w:type="spellStart"/>
              <w:r w:rsidR="00FD22BC" w:rsidRPr="00FD22BC">
                <w:rPr>
                  <w:rFonts w:ascii="Times New Roman" w:eastAsia="Times New Roman" w:hAnsi="Times New Roman" w:cs="Times New Roman"/>
                  <w:sz w:val="18"/>
                  <w:szCs w:val="18"/>
                  <w:u w:val="single"/>
                  <w:lang w:val="en-US"/>
                </w:rPr>
                <w:t>fizicheskaya</w:t>
              </w:r>
              <w:proofErr w:type="spellEnd"/>
              <w:r w:rsidR="00FD22BC" w:rsidRPr="00FD22BC">
                <w:rPr>
                  <w:rFonts w:ascii="Times New Roman" w:eastAsia="Times New Roman" w:hAnsi="Times New Roman" w:cs="Times New Roman"/>
                  <w:sz w:val="18"/>
                  <w:szCs w:val="18"/>
                  <w:u w:val="single"/>
                </w:rPr>
                <w:t>-</w:t>
              </w:r>
              <w:proofErr w:type="spellStart"/>
              <w:r w:rsidR="00FD22BC" w:rsidRPr="00FD22BC">
                <w:rPr>
                  <w:rFonts w:ascii="Times New Roman" w:eastAsia="Times New Roman" w:hAnsi="Times New Roman" w:cs="Times New Roman"/>
                  <w:sz w:val="18"/>
                  <w:szCs w:val="18"/>
                  <w:u w:val="single"/>
                  <w:lang w:val="en-US"/>
                </w:rPr>
                <w:t>kultura</w:t>
              </w:r>
              <w:proofErr w:type="spellEnd"/>
              <w:r w:rsidR="00FD22BC" w:rsidRPr="00FD22BC">
                <w:rPr>
                  <w:rFonts w:ascii="Times New Roman" w:eastAsia="Times New Roman" w:hAnsi="Times New Roman" w:cs="Times New Roman"/>
                  <w:sz w:val="18"/>
                  <w:szCs w:val="18"/>
                  <w:u w:val="single"/>
                </w:rPr>
                <w:t>-5-7-</w:t>
              </w:r>
              <w:proofErr w:type="spellStart"/>
              <w:r w:rsidR="00FD22BC" w:rsidRPr="00FD22BC">
                <w:rPr>
                  <w:rFonts w:ascii="Times New Roman" w:eastAsia="Times New Roman" w:hAnsi="Times New Roman" w:cs="Times New Roman"/>
                  <w:sz w:val="18"/>
                  <w:szCs w:val="18"/>
                  <w:u w:val="single"/>
                  <w:lang w:val="en-US"/>
                </w:rPr>
                <w:t>klassy</w:t>
              </w:r>
              <w:proofErr w:type="spellEnd"/>
              <w:r w:rsidR="00FD22BC" w:rsidRPr="00FD22BC">
                <w:rPr>
                  <w:rFonts w:ascii="Times New Roman" w:eastAsia="Times New Roman" w:hAnsi="Times New Roman" w:cs="Times New Roman"/>
                  <w:sz w:val="18"/>
                  <w:szCs w:val="18"/>
                  <w:u w:val="single"/>
                </w:rPr>
                <w:t>-</w:t>
              </w:r>
              <w:proofErr w:type="spellStart"/>
              <w:r w:rsidR="00FD22BC" w:rsidRPr="00FD22BC">
                <w:rPr>
                  <w:rFonts w:ascii="Times New Roman" w:eastAsia="Times New Roman" w:hAnsi="Times New Roman" w:cs="Times New Roman"/>
                  <w:sz w:val="18"/>
                  <w:szCs w:val="18"/>
                  <w:u w:val="single"/>
                  <w:lang w:val="en-US"/>
                </w:rPr>
                <w:t>vilenskij</w:t>
              </w:r>
              <w:proofErr w:type="spellEnd"/>
              <w:r w:rsidR="00FD22BC" w:rsidRPr="00FD22BC">
                <w:rPr>
                  <w:rFonts w:ascii="Times New Roman" w:eastAsia="Times New Roman" w:hAnsi="Times New Roman" w:cs="Times New Roman"/>
                  <w:sz w:val="18"/>
                  <w:szCs w:val="18"/>
                  <w:u w:val="single"/>
                </w:rPr>
                <w:t>-</w:t>
              </w:r>
              <w:r w:rsidR="00FD22BC" w:rsidRPr="00FD22BC">
                <w:rPr>
                  <w:rFonts w:ascii="Times New Roman" w:eastAsia="Times New Roman" w:hAnsi="Times New Roman" w:cs="Times New Roman"/>
                  <w:sz w:val="18"/>
                  <w:szCs w:val="18"/>
                  <w:u w:val="single"/>
                  <w:lang w:val="en-US"/>
                </w:rPr>
                <w:t>m</w:t>
              </w:r>
              <w:r w:rsidR="00FD22BC" w:rsidRPr="00FD22BC">
                <w:rPr>
                  <w:rFonts w:ascii="Times New Roman" w:eastAsia="Times New Roman" w:hAnsi="Times New Roman" w:cs="Times New Roman"/>
                  <w:sz w:val="18"/>
                  <w:szCs w:val="18"/>
                  <w:u w:val="single"/>
                </w:rPr>
                <w:t>-</w:t>
              </w:r>
              <w:proofErr w:type="spellStart"/>
              <w:r w:rsidR="00FD22BC" w:rsidRPr="00FD22BC">
                <w:rPr>
                  <w:rFonts w:ascii="Times New Roman" w:eastAsia="Times New Roman" w:hAnsi="Times New Roman" w:cs="Times New Roman"/>
                  <w:sz w:val="18"/>
                  <w:szCs w:val="18"/>
                  <w:u w:val="single"/>
                  <w:lang w:val="en-US"/>
                </w:rPr>
                <w:t>ya</w:t>
              </w:r>
              <w:proofErr w:type="spellEnd"/>
              <w:r w:rsidR="00FD22BC" w:rsidRPr="00FD22BC">
                <w:rPr>
                  <w:rFonts w:ascii="Times New Roman" w:eastAsia="Times New Roman" w:hAnsi="Times New Roman" w:cs="Times New Roman"/>
                  <w:sz w:val="18"/>
                  <w:szCs w:val="18"/>
                  <w:u w:val="single"/>
                </w:rPr>
                <w:t>-</w:t>
              </w:r>
              <w:proofErr w:type="spellStart"/>
              <w:r w:rsidR="00FD22BC" w:rsidRPr="00FD22BC">
                <w:rPr>
                  <w:rFonts w:ascii="Times New Roman" w:eastAsia="Times New Roman" w:hAnsi="Times New Roman" w:cs="Times New Roman"/>
                  <w:sz w:val="18"/>
                  <w:szCs w:val="18"/>
                  <w:u w:val="single"/>
                  <w:lang w:val="en-US"/>
                </w:rPr>
                <w:t>turevskij</w:t>
              </w:r>
              <w:proofErr w:type="spellEnd"/>
              <w:r w:rsidR="00FD22BC" w:rsidRPr="00FD22BC">
                <w:rPr>
                  <w:rFonts w:ascii="Times New Roman" w:eastAsia="Times New Roman" w:hAnsi="Times New Roman" w:cs="Times New Roman"/>
                  <w:sz w:val="18"/>
                  <w:szCs w:val="18"/>
                  <w:u w:val="single"/>
                </w:rPr>
                <w:t>-</w:t>
              </w:r>
              <w:proofErr w:type="spellStart"/>
              <w:r w:rsidR="00FD22BC" w:rsidRPr="00FD22BC">
                <w:rPr>
                  <w:rFonts w:ascii="Times New Roman" w:eastAsia="Times New Roman" w:hAnsi="Times New Roman" w:cs="Times New Roman"/>
                  <w:sz w:val="18"/>
                  <w:szCs w:val="18"/>
                  <w:u w:val="single"/>
                  <w:lang w:val="en-US"/>
                </w:rPr>
                <w:t>i</w:t>
              </w:r>
              <w:proofErr w:type="spellEnd"/>
              <w:r w:rsidR="00FD22BC" w:rsidRPr="00FD22BC">
                <w:rPr>
                  <w:rFonts w:ascii="Times New Roman" w:eastAsia="Times New Roman" w:hAnsi="Times New Roman" w:cs="Times New Roman"/>
                  <w:sz w:val="18"/>
                  <w:szCs w:val="18"/>
                  <w:u w:val="single"/>
                </w:rPr>
                <w:t>-</w:t>
              </w:r>
              <w:r w:rsidR="00FD22BC" w:rsidRPr="00FD22BC">
                <w:rPr>
                  <w:rFonts w:ascii="Times New Roman" w:eastAsia="Times New Roman" w:hAnsi="Times New Roman" w:cs="Times New Roman"/>
                  <w:sz w:val="18"/>
                  <w:szCs w:val="18"/>
                  <w:u w:val="single"/>
                  <w:lang w:val="en-US"/>
                </w:rPr>
                <w:t>m</w:t>
              </w:r>
              <w:r w:rsidR="00FD22BC" w:rsidRPr="00FD22BC">
                <w:rPr>
                  <w:rFonts w:ascii="Times New Roman" w:eastAsia="Times New Roman" w:hAnsi="Times New Roman" w:cs="Times New Roman"/>
                  <w:sz w:val="18"/>
                  <w:szCs w:val="18"/>
                  <w:u w:val="single"/>
                </w:rPr>
                <w:t>/</w:t>
              </w:r>
            </w:hyperlink>
            <w:r w:rsidR="00FD22BC" w:rsidRPr="00FD22BC">
              <w:rPr>
                <w:rFonts w:ascii="Times New Roman" w:eastAsia="Times New Roman" w:hAnsi="Times New Roman" w:cs="Times New Roman"/>
                <w:sz w:val="18"/>
                <w:szCs w:val="18"/>
              </w:rPr>
              <w:t xml:space="preserve"> </w:t>
            </w:r>
          </w:p>
        </w:tc>
      </w:tr>
      <w:tr w:rsidR="00FD22BC" w:rsidRPr="008C1FC2" w:rsidTr="00E04430">
        <w:trPr>
          <w:trHeight w:val="57"/>
        </w:trPr>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1.2.</w:t>
            </w: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Знакомство с системой дополнительного обучения физической культуре и организацией спортивной работы в школе</w:t>
            </w: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18"/>
                <w:szCs w:val="18"/>
              </w:rPr>
            </w:pPr>
            <w:r w:rsidRPr="00FD22BC">
              <w:rPr>
                <w:rFonts w:ascii="Times New Roman" w:eastAsia="MS Mincho" w:hAnsi="Times New Roman" w:cs="Times New Roman"/>
                <w:sz w:val="18"/>
                <w:szCs w:val="18"/>
              </w:rPr>
              <w:t>0.5</w:t>
            </w: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18"/>
                <w:szCs w:val="18"/>
              </w:rPr>
              <w:t>устный опрос</w:t>
            </w: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sz w:val="18"/>
                <w:szCs w:val="18"/>
                <w:lang w:val="en-US"/>
              </w:rPr>
            </w:pPr>
            <w:hyperlink r:id="rId6" w:history="1">
              <w:r w:rsidR="00FD22BC" w:rsidRPr="00FD22BC">
                <w:rPr>
                  <w:rFonts w:ascii="Times New Roman" w:eastAsia="Times New Roman" w:hAnsi="Times New Roman" w:cs="Times New Roman"/>
                  <w:sz w:val="18"/>
                  <w:szCs w:val="18"/>
                  <w:u w:val="single"/>
                  <w:lang w:val="en-US"/>
                </w:rPr>
                <w:t>https://znayka.win/uchebniki/7-klass/fizicheskaya-kultura-5-7-klassy-vilenskij-m-ya-turevskij-i-m/</w:t>
              </w:r>
            </w:hyperlink>
            <w:r w:rsidR="00FD22BC" w:rsidRPr="00FD22BC">
              <w:rPr>
                <w:rFonts w:ascii="Times New Roman" w:eastAsia="Times New Roman" w:hAnsi="Times New Roman" w:cs="Times New Roman"/>
                <w:sz w:val="18"/>
                <w:szCs w:val="18"/>
                <w:lang w:val="en-US"/>
              </w:rPr>
              <w:t xml:space="preserve"> </w:t>
            </w:r>
          </w:p>
        </w:tc>
      </w:tr>
      <w:tr w:rsidR="00FD22BC" w:rsidRPr="008C1FC2" w:rsidTr="00E04430">
        <w:trPr>
          <w:trHeight w:val="57"/>
        </w:trPr>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1.3.</w:t>
            </w: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Знакомство с понятием «здоровый образ жизни» и значением здорового образа жизни в жизнедеятельности современного человека</w:t>
            </w: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18"/>
                <w:szCs w:val="18"/>
              </w:rPr>
            </w:pPr>
            <w:r w:rsidRPr="00FD22BC">
              <w:rPr>
                <w:rFonts w:ascii="Times New Roman" w:eastAsia="MS Mincho" w:hAnsi="Times New Roman" w:cs="Times New Roman"/>
                <w:sz w:val="18"/>
                <w:szCs w:val="18"/>
              </w:rPr>
              <w:t>0.5</w:t>
            </w: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18"/>
                <w:szCs w:val="18"/>
              </w:rPr>
              <w:t>устный опрос</w:t>
            </w: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sz w:val="18"/>
                <w:szCs w:val="18"/>
                <w:lang w:val="en-US"/>
              </w:rPr>
            </w:pPr>
            <w:hyperlink r:id="rId7" w:history="1">
              <w:r w:rsidR="00FD22BC" w:rsidRPr="00FD22BC">
                <w:rPr>
                  <w:rFonts w:ascii="Times New Roman" w:eastAsia="Times New Roman" w:hAnsi="Times New Roman" w:cs="Times New Roman"/>
                  <w:sz w:val="18"/>
                  <w:szCs w:val="18"/>
                  <w:u w:val="single"/>
                  <w:lang w:val="en-US"/>
                </w:rPr>
                <w:t>https://znayka.win/uchebniki/7-klass/fizicheskaya-kultura-5-7-klassy-vilenskij-m-ya-turevskij-i-m/</w:t>
              </w:r>
            </w:hyperlink>
            <w:r w:rsidR="00FD22BC" w:rsidRPr="00FD22BC">
              <w:rPr>
                <w:rFonts w:ascii="Times New Roman" w:eastAsia="Times New Roman" w:hAnsi="Times New Roman" w:cs="Times New Roman"/>
                <w:sz w:val="18"/>
                <w:szCs w:val="18"/>
                <w:lang w:val="en-US"/>
              </w:rPr>
              <w:t xml:space="preserve"> </w:t>
            </w:r>
          </w:p>
        </w:tc>
      </w:tr>
      <w:tr w:rsidR="00FD22BC" w:rsidRPr="008C1FC2" w:rsidTr="00E04430">
        <w:trPr>
          <w:trHeight w:val="57"/>
        </w:trPr>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1.4.</w:t>
            </w: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Знакомство с историей древних Олимпийских игр</w:t>
            </w: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18"/>
                <w:szCs w:val="18"/>
              </w:rPr>
            </w:pPr>
            <w:r w:rsidRPr="00FD22BC">
              <w:rPr>
                <w:rFonts w:ascii="Times New Roman" w:eastAsia="MS Mincho" w:hAnsi="Times New Roman" w:cs="Times New Roman"/>
                <w:sz w:val="18"/>
                <w:szCs w:val="18"/>
              </w:rPr>
              <w:t>0.5</w:t>
            </w: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18"/>
                <w:szCs w:val="18"/>
              </w:rPr>
              <w:t>устный опрос</w:t>
            </w: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sz w:val="18"/>
                <w:szCs w:val="18"/>
                <w:lang w:val="en-US"/>
              </w:rPr>
            </w:pPr>
            <w:hyperlink r:id="rId8" w:history="1">
              <w:r w:rsidR="00FD22BC" w:rsidRPr="00FD22BC">
                <w:rPr>
                  <w:rFonts w:ascii="Times New Roman" w:eastAsia="Times New Roman" w:hAnsi="Times New Roman" w:cs="Times New Roman"/>
                  <w:sz w:val="18"/>
                  <w:szCs w:val="18"/>
                  <w:u w:val="single"/>
                  <w:lang w:val="en-US"/>
                </w:rPr>
                <w:t>https://znayka.win/uchebniki/7-klass/fizicheskaya-kultura-5-7-klassy-vilenskij-m-ya-turevskij-i-m/</w:t>
              </w:r>
            </w:hyperlink>
            <w:r w:rsidR="00FD22BC" w:rsidRPr="00FD22BC">
              <w:rPr>
                <w:rFonts w:ascii="Times New Roman" w:eastAsia="Times New Roman" w:hAnsi="Times New Roman" w:cs="Times New Roman"/>
                <w:sz w:val="18"/>
                <w:szCs w:val="18"/>
                <w:lang w:val="en-US"/>
              </w:rPr>
              <w:t xml:space="preserve"> </w:t>
            </w:r>
          </w:p>
        </w:tc>
      </w:tr>
      <w:tr w:rsidR="00FD22BC" w:rsidRPr="00FD22BC" w:rsidTr="00E04430">
        <w:trPr>
          <w:trHeight w:val="57"/>
        </w:trPr>
        <w:tc>
          <w:tcPr>
            <w:tcW w:w="0" w:type="auto"/>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sz w:val="20"/>
                <w:szCs w:val="20"/>
                <w:lang w:val="en-US"/>
              </w:rPr>
              <w:t>Итого</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по</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разделу</w:t>
            </w:r>
            <w:proofErr w:type="spellEnd"/>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2</w:t>
            </w:r>
          </w:p>
        </w:tc>
        <w:tc>
          <w:tcPr>
            <w:tcW w:w="0" w:type="auto"/>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p>
        </w:tc>
      </w:tr>
      <w:tr w:rsidR="00FD22BC" w:rsidRPr="00FD22BC" w:rsidTr="00E04430">
        <w:trPr>
          <w:trHeight w:val="57"/>
        </w:trPr>
        <w:tc>
          <w:tcPr>
            <w:tcW w:w="0" w:type="auto"/>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b/>
                <w:sz w:val="20"/>
                <w:szCs w:val="20"/>
                <w:lang w:val="en-US"/>
              </w:rPr>
              <w:t>Раздел</w:t>
            </w:r>
            <w:proofErr w:type="spellEnd"/>
            <w:r w:rsidRPr="00FD22BC">
              <w:rPr>
                <w:rFonts w:ascii="Times New Roman" w:eastAsia="Times New Roman" w:hAnsi="Times New Roman" w:cs="Times New Roman"/>
                <w:b/>
                <w:sz w:val="20"/>
                <w:szCs w:val="20"/>
                <w:lang w:val="en-US"/>
              </w:rPr>
              <w:t xml:space="preserve"> 2. СПОСОБЫ САМОСТОЯТЕЛЬНОЙ ДЕЯТЕЛЬНОСТИ</w:t>
            </w:r>
          </w:p>
        </w:tc>
      </w:tr>
      <w:tr w:rsidR="00FD22BC" w:rsidRPr="008C1FC2" w:rsidTr="00E04430">
        <w:trPr>
          <w:trHeight w:val="57"/>
        </w:trPr>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2.1.</w:t>
            </w:r>
          </w:p>
        </w:tc>
        <w:tc>
          <w:tcPr>
            <w:tcW w:w="0" w:type="auto"/>
            <w:tcBorders>
              <w:top w:val="single" w:sz="4" w:space="0" w:color="000000"/>
              <w:left w:val="single" w:sz="4" w:space="0" w:color="000000"/>
              <w:bottom w:val="single" w:sz="4" w:space="0" w:color="000000"/>
              <w:right w:val="single" w:sz="4" w:space="0" w:color="auto"/>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Режим дня и его значение для современного школьника</w:t>
            </w:r>
          </w:p>
        </w:tc>
        <w:tc>
          <w:tcPr>
            <w:tcW w:w="0" w:type="auto"/>
            <w:vMerge w:val="restart"/>
            <w:tcBorders>
              <w:top w:val="single" w:sz="4" w:space="0" w:color="auto"/>
              <w:left w:val="single" w:sz="4" w:space="0" w:color="auto"/>
              <w:right w:val="single" w:sz="4" w:space="0" w:color="auto"/>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0.25</w:t>
            </w:r>
          </w:p>
          <w:p w:rsidR="00FD22BC" w:rsidRPr="00FD22BC" w:rsidRDefault="00FD22BC" w:rsidP="00FD22BC">
            <w:pPr>
              <w:spacing w:after="0" w:line="240" w:lineRule="auto"/>
              <w:jc w:val="center"/>
              <w:rPr>
                <w:rFonts w:ascii="Times New Roman" w:eastAsia="MS Mincho" w:hAnsi="Times New Roman" w:cs="Times New Roman"/>
                <w:sz w:val="20"/>
                <w:szCs w:val="20"/>
              </w:rPr>
            </w:pPr>
          </w:p>
        </w:tc>
        <w:tc>
          <w:tcPr>
            <w:tcW w:w="0" w:type="auto"/>
            <w:tcBorders>
              <w:top w:val="single" w:sz="4" w:space="0" w:color="000000"/>
              <w:left w:val="single" w:sz="4" w:space="0" w:color="auto"/>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18"/>
                <w:szCs w:val="18"/>
              </w:rPr>
              <w:t>устный опрос</w:t>
            </w: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lang w:val="en-US"/>
              </w:rPr>
            </w:pPr>
            <w:hyperlink r:id="rId9" w:history="1">
              <w:r w:rsidR="00FD22BC" w:rsidRPr="00FD22BC">
                <w:rPr>
                  <w:rFonts w:ascii="Times New Roman" w:eastAsia="Times New Roman" w:hAnsi="Times New Roman" w:cs="Times New Roman"/>
                  <w:sz w:val="16"/>
                  <w:u w:val="single"/>
                  <w:lang w:val="en-US"/>
                </w:rPr>
                <w:t>https://znayka.win/uchebniki/7-klass/fizicheskaya-kultura-5-7-klassy-vilenskij-m-ya-turevskij-i-m/</w:t>
              </w:r>
            </w:hyperlink>
            <w:r w:rsidR="00FD22BC" w:rsidRPr="00FD22BC">
              <w:rPr>
                <w:rFonts w:ascii="Times New Roman" w:eastAsia="Times New Roman" w:hAnsi="Times New Roman" w:cs="Times New Roman"/>
                <w:sz w:val="16"/>
                <w:lang w:val="en-US"/>
              </w:rPr>
              <w:t xml:space="preserve"> </w:t>
            </w:r>
          </w:p>
        </w:tc>
      </w:tr>
      <w:tr w:rsidR="00FD22BC" w:rsidRPr="008C1FC2" w:rsidTr="00E04430">
        <w:trPr>
          <w:trHeight w:val="57"/>
        </w:trPr>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2.2.</w:t>
            </w:r>
          </w:p>
        </w:tc>
        <w:tc>
          <w:tcPr>
            <w:tcW w:w="0" w:type="auto"/>
            <w:tcBorders>
              <w:top w:val="single" w:sz="4" w:space="0" w:color="000000"/>
              <w:left w:val="single" w:sz="4" w:space="0" w:color="000000"/>
              <w:bottom w:val="single" w:sz="4" w:space="0" w:color="000000"/>
              <w:right w:val="single" w:sz="4" w:space="0" w:color="auto"/>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Самостоятельное составление индивидуального режима дня</w:t>
            </w:r>
          </w:p>
        </w:tc>
        <w:tc>
          <w:tcPr>
            <w:tcW w:w="0" w:type="auto"/>
            <w:vMerge/>
            <w:tcBorders>
              <w:left w:val="single" w:sz="4" w:space="0" w:color="auto"/>
              <w:bottom w:val="single" w:sz="4" w:space="0" w:color="auto"/>
              <w:right w:val="single" w:sz="4" w:space="0" w:color="auto"/>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p>
        </w:tc>
        <w:tc>
          <w:tcPr>
            <w:tcW w:w="0" w:type="auto"/>
            <w:tcBorders>
              <w:top w:val="single" w:sz="4" w:space="0" w:color="000000"/>
              <w:left w:val="single" w:sz="4" w:space="0" w:color="auto"/>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18"/>
                <w:szCs w:val="18"/>
              </w:rPr>
              <w:t>устный опрос</w:t>
            </w: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lang w:val="en-US"/>
              </w:rPr>
            </w:pPr>
            <w:hyperlink r:id="rId10" w:history="1">
              <w:r w:rsidR="00FD22BC" w:rsidRPr="00FD22BC">
                <w:rPr>
                  <w:rFonts w:ascii="Times New Roman" w:eastAsia="Times New Roman" w:hAnsi="Times New Roman" w:cs="Times New Roman"/>
                  <w:sz w:val="16"/>
                  <w:u w:val="single"/>
                  <w:lang w:val="en-US"/>
                </w:rPr>
                <w:t>https://znayka.win/uchebniki/7-klass/fizicheskaya-kultura-5-7-klassy-vilenskij-m-ya-turevskij-i-m/</w:t>
              </w:r>
            </w:hyperlink>
            <w:r w:rsidR="00FD22BC" w:rsidRPr="00FD22BC">
              <w:rPr>
                <w:rFonts w:ascii="Times New Roman" w:eastAsia="Times New Roman" w:hAnsi="Times New Roman" w:cs="Times New Roman"/>
                <w:sz w:val="16"/>
                <w:lang w:val="en-US"/>
              </w:rPr>
              <w:t xml:space="preserve"> </w:t>
            </w:r>
          </w:p>
        </w:tc>
      </w:tr>
      <w:tr w:rsidR="00FD22BC" w:rsidRPr="008C1FC2" w:rsidTr="00E04430">
        <w:trPr>
          <w:trHeight w:val="57"/>
        </w:trPr>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2.3.</w:t>
            </w: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Физическое развитие человека и факторы, влияющие на его показатели</w:t>
            </w:r>
          </w:p>
        </w:tc>
        <w:tc>
          <w:tcPr>
            <w:tcW w:w="0" w:type="auto"/>
            <w:vMerge w:val="restart"/>
            <w:tcBorders>
              <w:top w:val="single" w:sz="4" w:space="0" w:color="auto"/>
              <w:left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0.25</w:t>
            </w:r>
          </w:p>
          <w:p w:rsidR="00FD22BC" w:rsidRPr="00FD22BC" w:rsidRDefault="00FD22BC" w:rsidP="00FD22BC">
            <w:pPr>
              <w:spacing w:after="0" w:line="240" w:lineRule="auto"/>
              <w:jc w:val="center"/>
              <w:rPr>
                <w:rFonts w:ascii="Times New Roman" w:eastAsia="MS Mincho"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18"/>
                <w:szCs w:val="18"/>
              </w:rPr>
              <w:t>устный опрос</w:t>
            </w: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lang w:val="en-US"/>
              </w:rPr>
            </w:pPr>
            <w:hyperlink r:id="rId11" w:history="1">
              <w:r w:rsidR="00FD22BC" w:rsidRPr="00FD22BC">
                <w:rPr>
                  <w:rFonts w:ascii="Times New Roman" w:eastAsia="Times New Roman" w:hAnsi="Times New Roman" w:cs="Times New Roman"/>
                  <w:sz w:val="16"/>
                  <w:u w:val="single"/>
                  <w:lang w:val="en-US"/>
                </w:rPr>
                <w:t>https://znayka.win/uchebniki/7-klass/fizicheskaya-kultura-5-7-klassy-vilenskij-m-ya-turevskij-i-m/</w:t>
              </w:r>
            </w:hyperlink>
            <w:r w:rsidR="00FD22BC" w:rsidRPr="00FD22BC">
              <w:rPr>
                <w:rFonts w:ascii="Times New Roman" w:eastAsia="Times New Roman" w:hAnsi="Times New Roman" w:cs="Times New Roman"/>
                <w:sz w:val="16"/>
                <w:lang w:val="en-US"/>
              </w:rPr>
              <w:t xml:space="preserve"> </w:t>
            </w:r>
          </w:p>
        </w:tc>
      </w:tr>
      <w:tr w:rsidR="00FD22BC" w:rsidRPr="00FD22BC" w:rsidTr="00E04430">
        <w:trPr>
          <w:trHeight w:val="57"/>
        </w:trPr>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Times New Roman" w:hAnsi="Times New Roman" w:cs="Times New Roman"/>
                <w:sz w:val="20"/>
                <w:szCs w:val="20"/>
              </w:rPr>
            </w:pPr>
            <w:r w:rsidRPr="00FD22BC">
              <w:rPr>
                <w:rFonts w:ascii="Times New Roman" w:eastAsia="Times New Roman" w:hAnsi="Times New Roman" w:cs="Times New Roman"/>
                <w:sz w:val="20"/>
                <w:szCs w:val="20"/>
              </w:rPr>
              <w:t>2.4</w:t>
            </w: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Times New Roman" w:hAnsi="Times New Roman" w:cs="Times New Roman"/>
                <w:sz w:val="20"/>
                <w:szCs w:val="20"/>
              </w:rPr>
            </w:pPr>
            <w:r w:rsidRPr="00FD22BC">
              <w:rPr>
                <w:rFonts w:ascii="Times New Roman" w:eastAsia="Times New Roman" w:hAnsi="Times New Roman" w:cs="Times New Roman"/>
                <w:sz w:val="20"/>
                <w:szCs w:val="20"/>
              </w:rPr>
              <w:t>Измерение индивидуальных показателей физического развития</w:t>
            </w:r>
          </w:p>
        </w:tc>
        <w:tc>
          <w:tcPr>
            <w:tcW w:w="0" w:type="auto"/>
            <w:vMerge/>
            <w:tcBorders>
              <w:left w:val="single" w:sz="4" w:space="0" w:color="000000"/>
              <w:bottom w:val="single" w:sz="4" w:space="0" w:color="auto"/>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rPr>
                <w:rFonts w:ascii="Times New Roman" w:eastAsia="MS Mincho" w:hAnsi="Times New Roman" w:cs="Times New Roman"/>
              </w:rPr>
            </w:pPr>
          </w:p>
        </w:tc>
      </w:tr>
      <w:tr w:rsidR="00FD22BC" w:rsidRPr="008C1FC2" w:rsidTr="00E04430">
        <w:trPr>
          <w:trHeight w:val="57"/>
        </w:trPr>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2.</w:t>
            </w:r>
            <w:r w:rsidRPr="00FD22BC">
              <w:rPr>
                <w:rFonts w:ascii="Times New Roman" w:eastAsia="Times New Roman" w:hAnsi="Times New Roman" w:cs="Times New Roman"/>
                <w:sz w:val="20"/>
                <w:szCs w:val="20"/>
              </w:rPr>
              <w:t>5</w:t>
            </w:r>
            <w:r w:rsidRPr="00FD22BC">
              <w:rPr>
                <w:rFonts w:ascii="Times New Roman" w:eastAsia="Times New Roman" w:hAnsi="Times New Roman" w:cs="Times New Roman"/>
                <w:sz w:val="20"/>
                <w:szCs w:val="20"/>
                <w:lang w:val="en-US"/>
              </w:rPr>
              <w:t>.</w:t>
            </w:r>
          </w:p>
        </w:tc>
        <w:tc>
          <w:tcPr>
            <w:tcW w:w="0" w:type="auto"/>
            <w:tcBorders>
              <w:top w:val="single" w:sz="4" w:space="0" w:color="000000"/>
              <w:left w:val="single" w:sz="4" w:space="0" w:color="000000"/>
              <w:bottom w:val="single" w:sz="4" w:space="0" w:color="000000"/>
              <w:right w:val="single" w:sz="4" w:space="0" w:color="auto"/>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Осанка как показатель физического развития и здоровья школьника</w:t>
            </w:r>
          </w:p>
        </w:tc>
        <w:tc>
          <w:tcPr>
            <w:tcW w:w="0" w:type="auto"/>
            <w:vMerge w:val="restart"/>
            <w:tcBorders>
              <w:top w:val="single" w:sz="4" w:space="0" w:color="auto"/>
              <w:left w:val="single" w:sz="4" w:space="0" w:color="auto"/>
              <w:right w:val="single" w:sz="4" w:space="0" w:color="auto"/>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0.25</w:t>
            </w:r>
          </w:p>
          <w:p w:rsidR="00FD22BC" w:rsidRPr="00FD22BC" w:rsidRDefault="00FD22BC" w:rsidP="00FD22BC">
            <w:pPr>
              <w:spacing w:after="0" w:line="240" w:lineRule="auto"/>
              <w:jc w:val="center"/>
              <w:rPr>
                <w:rFonts w:ascii="Times New Roman" w:eastAsia="MS Mincho" w:hAnsi="Times New Roman" w:cs="Times New Roman"/>
                <w:sz w:val="20"/>
                <w:szCs w:val="20"/>
              </w:rPr>
            </w:pPr>
          </w:p>
        </w:tc>
        <w:tc>
          <w:tcPr>
            <w:tcW w:w="0" w:type="auto"/>
            <w:tcBorders>
              <w:top w:val="single" w:sz="4" w:space="0" w:color="000000"/>
              <w:left w:val="single" w:sz="4" w:space="0" w:color="auto"/>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18"/>
                <w:szCs w:val="18"/>
              </w:rPr>
              <w:t>устный опрос</w:t>
            </w: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lang w:val="en-US"/>
              </w:rPr>
            </w:pPr>
            <w:hyperlink r:id="rId12" w:history="1">
              <w:r w:rsidR="00FD22BC" w:rsidRPr="00FD22BC">
                <w:rPr>
                  <w:rFonts w:ascii="Times New Roman" w:eastAsia="Times New Roman" w:hAnsi="Times New Roman" w:cs="Times New Roman"/>
                  <w:sz w:val="16"/>
                  <w:u w:val="single"/>
                  <w:lang w:val="en-US"/>
                </w:rPr>
                <w:t>https://znayka.win/uchebniki/7-klass/fizicheskaya-kultura-5-7-klassy-vilenskij-m-ya-turevskij-i-m/</w:t>
              </w:r>
            </w:hyperlink>
          </w:p>
        </w:tc>
      </w:tr>
      <w:tr w:rsidR="00FD22BC" w:rsidRPr="008C1FC2" w:rsidTr="00E04430">
        <w:trPr>
          <w:trHeight w:val="57"/>
        </w:trPr>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2.</w:t>
            </w:r>
            <w:r w:rsidRPr="00FD22BC">
              <w:rPr>
                <w:rFonts w:ascii="Times New Roman" w:eastAsia="Times New Roman" w:hAnsi="Times New Roman" w:cs="Times New Roman"/>
                <w:sz w:val="20"/>
                <w:szCs w:val="20"/>
              </w:rPr>
              <w:t>6</w:t>
            </w:r>
            <w:r w:rsidRPr="00FD22BC">
              <w:rPr>
                <w:rFonts w:ascii="Times New Roman" w:eastAsia="Times New Roman" w:hAnsi="Times New Roman" w:cs="Times New Roman"/>
                <w:sz w:val="20"/>
                <w:szCs w:val="20"/>
                <w:lang w:val="en-US"/>
              </w:rPr>
              <w:t>.</w:t>
            </w:r>
          </w:p>
        </w:tc>
        <w:tc>
          <w:tcPr>
            <w:tcW w:w="0" w:type="auto"/>
            <w:tcBorders>
              <w:top w:val="single" w:sz="4" w:space="0" w:color="000000"/>
              <w:left w:val="single" w:sz="4" w:space="0" w:color="000000"/>
              <w:bottom w:val="single" w:sz="4" w:space="0" w:color="000000"/>
              <w:right w:val="single" w:sz="4" w:space="0" w:color="auto"/>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Упражнения для профилактики нарушения осанки</w:t>
            </w:r>
          </w:p>
        </w:tc>
        <w:tc>
          <w:tcPr>
            <w:tcW w:w="0" w:type="auto"/>
            <w:vMerge/>
            <w:tcBorders>
              <w:left w:val="single" w:sz="4" w:space="0" w:color="auto"/>
              <w:bottom w:val="single" w:sz="4" w:space="0" w:color="000000"/>
              <w:right w:val="single" w:sz="4" w:space="0" w:color="auto"/>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p>
        </w:tc>
        <w:tc>
          <w:tcPr>
            <w:tcW w:w="0" w:type="auto"/>
            <w:tcBorders>
              <w:top w:val="single" w:sz="4" w:space="0" w:color="000000"/>
              <w:left w:val="single" w:sz="4" w:space="0" w:color="auto"/>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18"/>
                <w:szCs w:val="18"/>
              </w:rPr>
              <w:t>устный опрос</w:t>
            </w: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lang w:val="en-US"/>
              </w:rPr>
            </w:pPr>
            <w:hyperlink r:id="rId13" w:history="1">
              <w:r w:rsidR="00FD22BC" w:rsidRPr="00FD22BC">
                <w:rPr>
                  <w:rFonts w:ascii="Times New Roman" w:eastAsia="Times New Roman" w:hAnsi="Times New Roman" w:cs="Times New Roman"/>
                  <w:sz w:val="16"/>
                  <w:u w:val="single"/>
                  <w:lang w:val="en-US"/>
                </w:rPr>
                <w:t>https://znayka.win/uchebniki/7-klass/fizicheskaya-kultura-5-7-klassy-vilenskij-m-ya-turevskij-i-m/</w:t>
              </w:r>
            </w:hyperlink>
            <w:r w:rsidR="00FD22BC" w:rsidRPr="00FD22BC">
              <w:rPr>
                <w:rFonts w:ascii="Times New Roman" w:eastAsia="Times New Roman" w:hAnsi="Times New Roman" w:cs="Times New Roman"/>
                <w:sz w:val="16"/>
                <w:lang w:val="en-US"/>
              </w:rPr>
              <w:t xml:space="preserve"> </w:t>
            </w:r>
          </w:p>
        </w:tc>
      </w:tr>
      <w:tr w:rsidR="00FD22BC" w:rsidRPr="008C1FC2" w:rsidTr="00E04430">
        <w:trPr>
          <w:trHeight w:val="57"/>
        </w:trPr>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2.7.</w:t>
            </w: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Организация и проведение самостоятельных занятий</w:t>
            </w:r>
          </w:p>
        </w:tc>
        <w:tc>
          <w:tcPr>
            <w:tcW w:w="0" w:type="auto"/>
            <w:vMerge w:val="restart"/>
            <w:tcBorders>
              <w:top w:val="single" w:sz="4" w:space="0" w:color="000000"/>
              <w:left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0.25</w:t>
            </w: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18"/>
                <w:szCs w:val="18"/>
              </w:rPr>
              <w:t>устный опрос</w:t>
            </w: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lang w:val="en-US"/>
              </w:rPr>
            </w:pPr>
            <w:hyperlink r:id="rId14" w:history="1">
              <w:r w:rsidR="00FD22BC" w:rsidRPr="00FD22BC">
                <w:rPr>
                  <w:rFonts w:ascii="Times New Roman" w:eastAsia="Times New Roman" w:hAnsi="Times New Roman" w:cs="Times New Roman"/>
                  <w:sz w:val="16"/>
                  <w:u w:val="single"/>
                  <w:lang w:val="en-US"/>
                </w:rPr>
                <w:t>https://znayka.win/uchebniki/7-klass/fizicheskaya-kultura-5-7-klassy-vilenskij-m-ya-turevskij-i-m/</w:t>
              </w:r>
            </w:hyperlink>
            <w:r w:rsidR="00FD22BC" w:rsidRPr="00FD22BC">
              <w:rPr>
                <w:rFonts w:ascii="Times New Roman" w:eastAsia="Times New Roman" w:hAnsi="Times New Roman" w:cs="Times New Roman"/>
                <w:sz w:val="16"/>
                <w:lang w:val="en-US"/>
              </w:rPr>
              <w:t xml:space="preserve"> </w:t>
            </w:r>
          </w:p>
        </w:tc>
      </w:tr>
      <w:tr w:rsidR="00FD22BC" w:rsidRPr="00FD22BC" w:rsidTr="00E04430">
        <w:trPr>
          <w:trHeight w:val="57"/>
        </w:trPr>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2.8.</w:t>
            </w: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Times New Roman" w:hAnsi="Times New Roman" w:cs="Times New Roman"/>
                <w:sz w:val="20"/>
                <w:szCs w:val="20"/>
              </w:rPr>
            </w:pPr>
            <w:proofErr w:type="spellStart"/>
            <w:r w:rsidRPr="00FD22BC">
              <w:rPr>
                <w:rFonts w:ascii="Times New Roman" w:eastAsia="Times New Roman" w:hAnsi="Times New Roman" w:cs="Times New Roman"/>
                <w:sz w:val="20"/>
                <w:szCs w:val="20"/>
                <w:lang w:val="en-US"/>
              </w:rPr>
              <w:t>Ведение</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дневника</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физической</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культуры</w:t>
            </w:r>
            <w:proofErr w:type="spellEnd"/>
          </w:p>
        </w:tc>
        <w:tc>
          <w:tcPr>
            <w:tcW w:w="0" w:type="auto"/>
            <w:vMerge/>
            <w:tcBorders>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18"/>
                <w:szCs w:val="18"/>
              </w:rPr>
            </w:pPr>
            <w:r w:rsidRPr="00FD22BC">
              <w:rPr>
                <w:rFonts w:ascii="Times New Roman" w:eastAsia="MS Mincho" w:hAnsi="Times New Roman" w:cs="Times New Roman"/>
                <w:sz w:val="18"/>
                <w:szCs w:val="18"/>
              </w:rPr>
              <w:t>устный опрос</w:t>
            </w: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rPr>
                <w:rFonts w:ascii="Times New Roman" w:eastAsia="MS Mincho" w:hAnsi="Times New Roman" w:cs="Times New Roman"/>
                <w:lang w:val="en-US"/>
              </w:rPr>
            </w:pPr>
          </w:p>
        </w:tc>
      </w:tr>
      <w:tr w:rsidR="00FD22BC" w:rsidRPr="008C1FC2" w:rsidTr="00E04430">
        <w:trPr>
          <w:trHeight w:val="57"/>
        </w:trPr>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2.9.</w:t>
            </w: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 xml:space="preserve">Процедура определения состояния </w:t>
            </w:r>
            <w:r w:rsidRPr="00FD22BC">
              <w:rPr>
                <w:rFonts w:ascii="Times New Roman" w:eastAsia="Times New Roman" w:hAnsi="Times New Roman" w:cs="Times New Roman"/>
                <w:sz w:val="20"/>
                <w:szCs w:val="20"/>
              </w:rPr>
              <w:lastRenderedPageBreak/>
              <w:t>организма с помощью одномоментной функциональной пробы</w:t>
            </w:r>
          </w:p>
        </w:tc>
        <w:tc>
          <w:tcPr>
            <w:tcW w:w="0" w:type="auto"/>
            <w:vMerge w:val="restart"/>
            <w:tcBorders>
              <w:top w:val="single" w:sz="4" w:space="0" w:color="000000"/>
              <w:left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lastRenderedPageBreak/>
              <w:t>0.25</w:t>
            </w:r>
          </w:p>
          <w:p w:rsidR="00FD22BC" w:rsidRPr="00FD22BC" w:rsidRDefault="00FD22BC" w:rsidP="00FD22BC">
            <w:pPr>
              <w:spacing w:after="0" w:line="240" w:lineRule="auto"/>
              <w:jc w:val="center"/>
              <w:rPr>
                <w:rFonts w:ascii="Times New Roman" w:eastAsia="MS Mincho"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18"/>
                <w:szCs w:val="18"/>
              </w:rPr>
              <w:t>устный опрос</w:t>
            </w: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lang w:val="en-US"/>
              </w:rPr>
            </w:pPr>
            <w:hyperlink r:id="rId15" w:history="1">
              <w:r w:rsidR="00FD22BC" w:rsidRPr="00FD22BC">
                <w:rPr>
                  <w:rFonts w:ascii="Times New Roman" w:eastAsia="Times New Roman" w:hAnsi="Times New Roman" w:cs="Times New Roman"/>
                  <w:sz w:val="16"/>
                  <w:u w:val="single"/>
                  <w:lang w:val="en-US"/>
                </w:rPr>
                <w:t>https://znayka.win/uchebniki/7-klass/fizicheskaya-kultura-5-7-klassy-vilenskij-m-ya-turevskij-i-m/</w:t>
              </w:r>
            </w:hyperlink>
            <w:r w:rsidR="00FD22BC" w:rsidRPr="00FD22BC">
              <w:rPr>
                <w:rFonts w:ascii="Times New Roman" w:eastAsia="Times New Roman" w:hAnsi="Times New Roman" w:cs="Times New Roman"/>
                <w:sz w:val="16"/>
                <w:lang w:val="en-US"/>
              </w:rPr>
              <w:t xml:space="preserve"> </w:t>
            </w:r>
          </w:p>
        </w:tc>
      </w:tr>
      <w:tr w:rsidR="00FD22BC" w:rsidRPr="008C1FC2" w:rsidTr="00E04430">
        <w:trPr>
          <w:trHeight w:val="57"/>
        </w:trPr>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2.10</w:t>
            </w: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Исследование влияния оздоровительных форм занятий физической культурой на работу сердца</w:t>
            </w:r>
          </w:p>
        </w:tc>
        <w:tc>
          <w:tcPr>
            <w:tcW w:w="0" w:type="auto"/>
            <w:vMerge/>
            <w:tcBorders>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18"/>
                <w:szCs w:val="18"/>
              </w:rPr>
              <w:t>устный опрос</w:t>
            </w: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lang w:val="en-US"/>
              </w:rPr>
            </w:pPr>
            <w:hyperlink r:id="rId16" w:history="1">
              <w:r w:rsidR="00FD22BC" w:rsidRPr="00FD22BC">
                <w:rPr>
                  <w:rFonts w:ascii="Times New Roman" w:eastAsia="Times New Roman" w:hAnsi="Times New Roman" w:cs="Times New Roman"/>
                  <w:sz w:val="16"/>
                  <w:u w:val="single"/>
                  <w:lang w:val="en-US"/>
                </w:rPr>
                <w:t>https://znayka.win/uchebniki/7-klass/fizicheskaya-kultura-5-7-klassy-vilenskij-m-ya-turevskij-i-m/</w:t>
              </w:r>
            </w:hyperlink>
            <w:r w:rsidR="00FD22BC" w:rsidRPr="00FD22BC">
              <w:rPr>
                <w:rFonts w:ascii="Times New Roman" w:eastAsia="Times New Roman" w:hAnsi="Times New Roman" w:cs="Times New Roman"/>
                <w:sz w:val="16"/>
                <w:lang w:val="en-US"/>
              </w:rPr>
              <w:t xml:space="preserve"> </w:t>
            </w:r>
          </w:p>
        </w:tc>
      </w:tr>
      <w:tr w:rsidR="00FD22BC" w:rsidRPr="00FD22BC" w:rsidTr="00E04430">
        <w:trPr>
          <w:trHeight w:val="57"/>
        </w:trPr>
        <w:tc>
          <w:tcPr>
            <w:tcW w:w="0" w:type="auto"/>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sz w:val="20"/>
                <w:szCs w:val="20"/>
                <w:lang w:val="en-US"/>
              </w:rPr>
              <w:t>Итого</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по</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разделу</w:t>
            </w:r>
            <w:proofErr w:type="spellEnd"/>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1</w:t>
            </w:r>
          </w:p>
        </w:tc>
        <w:tc>
          <w:tcPr>
            <w:tcW w:w="0" w:type="auto"/>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p>
        </w:tc>
      </w:tr>
      <w:tr w:rsidR="00FD22BC" w:rsidRPr="00FD22BC" w:rsidTr="00E04430">
        <w:trPr>
          <w:trHeight w:val="57"/>
        </w:trPr>
        <w:tc>
          <w:tcPr>
            <w:tcW w:w="0" w:type="auto"/>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b/>
                <w:sz w:val="20"/>
                <w:szCs w:val="20"/>
                <w:lang w:val="en-US"/>
              </w:rPr>
              <w:t>Раздел</w:t>
            </w:r>
            <w:proofErr w:type="spellEnd"/>
            <w:r w:rsidRPr="00FD22BC">
              <w:rPr>
                <w:rFonts w:ascii="Times New Roman" w:eastAsia="Times New Roman" w:hAnsi="Times New Roman" w:cs="Times New Roman"/>
                <w:b/>
                <w:sz w:val="20"/>
                <w:szCs w:val="20"/>
                <w:lang w:val="en-US"/>
              </w:rPr>
              <w:t xml:space="preserve"> 3. ФИЗИЧЕСКОЕ СОВЕРШЕНСТВОВАНИЕ</w:t>
            </w:r>
          </w:p>
        </w:tc>
      </w:tr>
      <w:tr w:rsidR="00FD22BC" w:rsidRPr="00FD22BC" w:rsidTr="00E04430">
        <w:trPr>
          <w:trHeight w:val="57"/>
        </w:trPr>
        <w:tc>
          <w:tcPr>
            <w:tcW w:w="0" w:type="auto"/>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3.1.</w:t>
            </w:r>
          </w:p>
        </w:tc>
        <w:tc>
          <w:tcPr>
            <w:tcW w:w="0" w:type="auto"/>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Знакомство с понятием «физкультурно-оздоровительная деятельность</w:t>
            </w:r>
          </w:p>
        </w:tc>
        <w:tc>
          <w:tcPr>
            <w:tcW w:w="0" w:type="auto"/>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0.25</w:t>
            </w:r>
          </w:p>
        </w:tc>
        <w:tc>
          <w:tcPr>
            <w:tcW w:w="0" w:type="auto"/>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0" w:type="auto"/>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18"/>
                <w:szCs w:val="18"/>
              </w:rPr>
              <w:t>устный опрос</w:t>
            </w:r>
          </w:p>
        </w:tc>
        <w:tc>
          <w:tcPr>
            <w:tcW w:w="0" w:type="auto"/>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rPr>
            </w:pPr>
            <w:hyperlink r:id="rId17" w:history="1">
              <w:r w:rsidR="00FD22BC" w:rsidRPr="00FD22BC">
                <w:rPr>
                  <w:rFonts w:ascii="Times New Roman" w:eastAsia="Times New Roman" w:hAnsi="Times New Roman" w:cs="Times New Roman"/>
                  <w:sz w:val="16"/>
                  <w:u w:val="single"/>
                  <w:lang w:val="en-US"/>
                </w:rPr>
                <w:t>https</w:t>
              </w:r>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znayka</w:t>
              </w:r>
              <w:proofErr w:type="spellEnd"/>
              <w:r w:rsidR="00FD22BC" w:rsidRPr="00FD22BC">
                <w:rPr>
                  <w:rFonts w:ascii="Times New Roman" w:eastAsia="Times New Roman" w:hAnsi="Times New Roman" w:cs="Times New Roman"/>
                  <w:sz w:val="16"/>
                  <w:u w:val="single"/>
                </w:rPr>
                <w:t>.</w:t>
              </w:r>
              <w:r w:rsidR="00FD22BC" w:rsidRPr="00FD22BC">
                <w:rPr>
                  <w:rFonts w:ascii="Times New Roman" w:eastAsia="Times New Roman" w:hAnsi="Times New Roman" w:cs="Times New Roman"/>
                  <w:sz w:val="16"/>
                  <w:u w:val="single"/>
                  <w:lang w:val="en-US"/>
                </w:rPr>
                <w:t>win</w:t>
              </w:r>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uchebniki</w:t>
              </w:r>
              <w:proofErr w:type="spellEnd"/>
              <w:r w:rsidR="00FD22BC" w:rsidRPr="00FD22BC">
                <w:rPr>
                  <w:rFonts w:ascii="Times New Roman" w:eastAsia="Times New Roman" w:hAnsi="Times New Roman" w:cs="Times New Roman"/>
                  <w:sz w:val="16"/>
                  <w:u w:val="single"/>
                </w:rPr>
                <w:t>/7-</w:t>
              </w:r>
              <w:proofErr w:type="spellStart"/>
              <w:r w:rsidR="00FD22BC" w:rsidRPr="00FD22BC">
                <w:rPr>
                  <w:rFonts w:ascii="Times New Roman" w:eastAsia="Times New Roman" w:hAnsi="Times New Roman" w:cs="Times New Roman"/>
                  <w:sz w:val="16"/>
                  <w:u w:val="single"/>
                  <w:lang w:val="en-US"/>
                </w:rPr>
                <w:t>klass</w:t>
              </w:r>
              <w:proofErr w:type="spellEnd"/>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fizicheskaya</w:t>
              </w:r>
              <w:proofErr w:type="spellEnd"/>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kultura</w:t>
              </w:r>
              <w:proofErr w:type="spellEnd"/>
              <w:r w:rsidR="00FD22BC" w:rsidRPr="00FD22BC">
                <w:rPr>
                  <w:rFonts w:ascii="Times New Roman" w:eastAsia="Times New Roman" w:hAnsi="Times New Roman" w:cs="Times New Roman"/>
                  <w:sz w:val="16"/>
                  <w:u w:val="single"/>
                </w:rPr>
                <w:t>-5-7-</w:t>
              </w:r>
              <w:proofErr w:type="spellStart"/>
              <w:r w:rsidR="00FD22BC" w:rsidRPr="00FD22BC">
                <w:rPr>
                  <w:rFonts w:ascii="Times New Roman" w:eastAsia="Times New Roman" w:hAnsi="Times New Roman" w:cs="Times New Roman"/>
                  <w:sz w:val="16"/>
                  <w:u w:val="single"/>
                  <w:lang w:val="en-US"/>
                </w:rPr>
                <w:t>klassy</w:t>
              </w:r>
              <w:proofErr w:type="spellEnd"/>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vilenskij</w:t>
              </w:r>
              <w:proofErr w:type="spellEnd"/>
              <w:r w:rsidR="00FD22BC" w:rsidRPr="00FD22BC">
                <w:rPr>
                  <w:rFonts w:ascii="Times New Roman" w:eastAsia="Times New Roman" w:hAnsi="Times New Roman" w:cs="Times New Roman"/>
                  <w:sz w:val="16"/>
                  <w:u w:val="single"/>
                </w:rPr>
                <w:t>-</w:t>
              </w:r>
              <w:r w:rsidR="00FD22BC" w:rsidRPr="00FD22BC">
                <w:rPr>
                  <w:rFonts w:ascii="Times New Roman" w:eastAsia="Times New Roman" w:hAnsi="Times New Roman" w:cs="Times New Roman"/>
                  <w:sz w:val="16"/>
                  <w:u w:val="single"/>
                  <w:lang w:val="en-US"/>
                </w:rPr>
                <w:t>m</w:t>
              </w:r>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ya</w:t>
              </w:r>
              <w:proofErr w:type="spellEnd"/>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turevskij</w:t>
              </w:r>
              <w:proofErr w:type="spellEnd"/>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i</w:t>
              </w:r>
              <w:proofErr w:type="spellEnd"/>
              <w:r w:rsidR="00FD22BC" w:rsidRPr="00FD22BC">
                <w:rPr>
                  <w:rFonts w:ascii="Times New Roman" w:eastAsia="Times New Roman" w:hAnsi="Times New Roman" w:cs="Times New Roman"/>
                  <w:sz w:val="16"/>
                  <w:u w:val="single"/>
                </w:rPr>
                <w:t>-</w:t>
              </w:r>
              <w:r w:rsidR="00FD22BC" w:rsidRPr="00FD22BC">
                <w:rPr>
                  <w:rFonts w:ascii="Times New Roman" w:eastAsia="Times New Roman" w:hAnsi="Times New Roman" w:cs="Times New Roman"/>
                  <w:sz w:val="16"/>
                  <w:u w:val="single"/>
                  <w:lang w:val="en-US"/>
                </w:rPr>
                <w:t>m</w:t>
              </w:r>
              <w:r w:rsidR="00FD22BC" w:rsidRPr="00FD22BC">
                <w:rPr>
                  <w:rFonts w:ascii="Times New Roman" w:eastAsia="Times New Roman" w:hAnsi="Times New Roman" w:cs="Times New Roman"/>
                  <w:sz w:val="16"/>
                  <w:u w:val="single"/>
                </w:rPr>
                <w:t>/</w:t>
              </w:r>
            </w:hyperlink>
            <w:r w:rsidR="00FD22BC" w:rsidRPr="00FD22BC">
              <w:rPr>
                <w:rFonts w:ascii="Times New Roman" w:eastAsia="Times New Roman" w:hAnsi="Times New Roman" w:cs="Times New Roman"/>
                <w:sz w:val="16"/>
              </w:rPr>
              <w:t xml:space="preserve"> </w:t>
            </w:r>
          </w:p>
        </w:tc>
      </w:tr>
      <w:tr w:rsidR="00FD22BC" w:rsidRPr="00FD22BC" w:rsidTr="00E04430">
        <w:trPr>
          <w:trHeight w:val="57"/>
        </w:trPr>
        <w:tc>
          <w:tcPr>
            <w:tcW w:w="0" w:type="auto"/>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3.2.</w:t>
            </w:r>
          </w:p>
        </w:tc>
        <w:tc>
          <w:tcPr>
            <w:tcW w:w="0" w:type="auto"/>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sz w:val="20"/>
                <w:szCs w:val="20"/>
                <w:lang w:val="en-US"/>
              </w:rPr>
              <w:t>Упражнения</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утренней</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зарядки</w:t>
            </w:r>
            <w:proofErr w:type="spellEnd"/>
          </w:p>
        </w:tc>
        <w:tc>
          <w:tcPr>
            <w:tcW w:w="0" w:type="auto"/>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0.25</w:t>
            </w:r>
          </w:p>
        </w:tc>
        <w:tc>
          <w:tcPr>
            <w:tcW w:w="0" w:type="auto"/>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c>
          <w:tcPr>
            <w:tcW w:w="0" w:type="auto"/>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практическая работа</w:t>
            </w:r>
          </w:p>
        </w:tc>
        <w:tc>
          <w:tcPr>
            <w:tcW w:w="0" w:type="auto"/>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rPr>
            </w:pPr>
            <w:hyperlink r:id="rId18" w:history="1">
              <w:r w:rsidR="00FD22BC" w:rsidRPr="00FD22BC">
                <w:rPr>
                  <w:rFonts w:ascii="Times New Roman" w:eastAsia="Times New Roman" w:hAnsi="Times New Roman" w:cs="Times New Roman"/>
                  <w:sz w:val="16"/>
                  <w:u w:val="single"/>
                  <w:lang w:val="en-US"/>
                </w:rPr>
                <w:t>https</w:t>
              </w:r>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znayka</w:t>
              </w:r>
              <w:proofErr w:type="spellEnd"/>
              <w:r w:rsidR="00FD22BC" w:rsidRPr="00FD22BC">
                <w:rPr>
                  <w:rFonts w:ascii="Times New Roman" w:eastAsia="Times New Roman" w:hAnsi="Times New Roman" w:cs="Times New Roman"/>
                  <w:sz w:val="16"/>
                  <w:u w:val="single"/>
                </w:rPr>
                <w:t>.</w:t>
              </w:r>
              <w:r w:rsidR="00FD22BC" w:rsidRPr="00FD22BC">
                <w:rPr>
                  <w:rFonts w:ascii="Times New Roman" w:eastAsia="Times New Roman" w:hAnsi="Times New Roman" w:cs="Times New Roman"/>
                  <w:sz w:val="16"/>
                  <w:u w:val="single"/>
                  <w:lang w:val="en-US"/>
                </w:rPr>
                <w:t>win</w:t>
              </w:r>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uchebniki</w:t>
              </w:r>
              <w:proofErr w:type="spellEnd"/>
              <w:r w:rsidR="00FD22BC" w:rsidRPr="00FD22BC">
                <w:rPr>
                  <w:rFonts w:ascii="Times New Roman" w:eastAsia="Times New Roman" w:hAnsi="Times New Roman" w:cs="Times New Roman"/>
                  <w:sz w:val="16"/>
                  <w:u w:val="single"/>
                </w:rPr>
                <w:t>/7-</w:t>
              </w:r>
              <w:proofErr w:type="spellStart"/>
              <w:r w:rsidR="00FD22BC" w:rsidRPr="00FD22BC">
                <w:rPr>
                  <w:rFonts w:ascii="Times New Roman" w:eastAsia="Times New Roman" w:hAnsi="Times New Roman" w:cs="Times New Roman"/>
                  <w:sz w:val="16"/>
                  <w:u w:val="single"/>
                  <w:lang w:val="en-US"/>
                </w:rPr>
                <w:t>klass</w:t>
              </w:r>
              <w:proofErr w:type="spellEnd"/>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fizicheskaya</w:t>
              </w:r>
              <w:proofErr w:type="spellEnd"/>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kultura</w:t>
              </w:r>
              <w:proofErr w:type="spellEnd"/>
              <w:r w:rsidR="00FD22BC" w:rsidRPr="00FD22BC">
                <w:rPr>
                  <w:rFonts w:ascii="Times New Roman" w:eastAsia="Times New Roman" w:hAnsi="Times New Roman" w:cs="Times New Roman"/>
                  <w:sz w:val="16"/>
                  <w:u w:val="single"/>
                </w:rPr>
                <w:t>-5-7-</w:t>
              </w:r>
              <w:proofErr w:type="spellStart"/>
              <w:r w:rsidR="00FD22BC" w:rsidRPr="00FD22BC">
                <w:rPr>
                  <w:rFonts w:ascii="Times New Roman" w:eastAsia="Times New Roman" w:hAnsi="Times New Roman" w:cs="Times New Roman"/>
                  <w:sz w:val="16"/>
                  <w:u w:val="single"/>
                  <w:lang w:val="en-US"/>
                </w:rPr>
                <w:t>klassy</w:t>
              </w:r>
              <w:proofErr w:type="spellEnd"/>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vilenskij</w:t>
              </w:r>
              <w:proofErr w:type="spellEnd"/>
              <w:r w:rsidR="00FD22BC" w:rsidRPr="00FD22BC">
                <w:rPr>
                  <w:rFonts w:ascii="Times New Roman" w:eastAsia="Times New Roman" w:hAnsi="Times New Roman" w:cs="Times New Roman"/>
                  <w:sz w:val="16"/>
                  <w:u w:val="single"/>
                </w:rPr>
                <w:t>-</w:t>
              </w:r>
              <w:r w:rsidR="00FD22BC" w:rsidRPr="00FD22BC">
                <w:rPr>
                  <w:rFonts w:ascii="Times New Roman" w:eastAsia="Times New Roman" w:hAnsi="Times New Roman" w:cs="Times New Roman"/>
                  <w:sz w:val="16"/>
                  <w:u w:val="single"/>
                  <w:lang w:val="en-US"/>
                </w:rPr>
                <w:t>m</w:t>
              </w:r>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ya</w:t>
              </w:r>
              <w:proofErr w:type="spellEnd"/>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turevskij</w:t>
              </w:r>
              <w:proofErr w:type="spellEnd"/>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i</w:t>
              </w:r>
              <w:proofErr w:type="spellEnd"/>
              <w:r w:rsidR="00FD22BC" w:rsidRPr="00FD22BC">
                <w:rPr>
                  <w:rFonts w:ascii="Times New Roman" w:eastAsia="Times New Roman" w:hAnsi="Times New Roman" w:cs="Times New Roman"/>
                  <w:sz w:val="16"/>
                  <w:u w:val="single"/>
                </w:rPr>
                <w:t>-</w:t>
              </w:r>
              <w:r w:rsidR="00FD22BC" w:rsidRPr="00FD22BC">
                <w:rPr>
                  <w:rFonts w:ascii="Times New Roman" w:eastAsia="Times New Roman" w:hAnsi="Times New Roman" w:cs="Times New Roman"/>
                  <w:sz w:val="16"/>
                  <w:u w:val="single"/>
                  <w:lang w:val="en-US"/>
                </w:rPr>
                <w:t>m</w:t>
              </w:r>
              <w:r w:rsidR="00FD22BC" w:rsidRPr="00FD22BC">
                <w:rPr>
                  <w:rFonts w:ascii="Times New Roman" w:eastAsia="Times New Roman" w:hAnsi="Times New Roman" w:cs="Times New Roman"/>
                  <w:sz w:val="16"/>
                  <w:u w:val="single"/>
                </w:rPr>
                <w:t>/</w:t>
              </w:r>
            </w:hyperlink>
            <w:r w:rsidR="00FD22BC" w:rsidRPr="00FD22BC">
              <w:rPr>
                <w:rFonts w:ascii="Times New Roman" w:eastAsia="Times New Roman" w:hAnsi="Times New Roman" w:cs="Times New Roman"/>
                <w:sz w:val="16"/>
              </w:rPr>
              <w:t xml:space="preserve"> </w:t>
            </w:r>
          </w:p>
        </w:tc>
      </w:tr>
      <w:tr w:rsidR="00FD22BC" w:rsidRPr="00FD22BC" w:rsidTr="00E04430">
        <w:trPr>
          <w:trHeight w:val="57"/>
        </w:trPr>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3.3.</w:t>
            </w: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Упражнения дыхательной и зрительной гимнастики</w:t>
            </w: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0.25</w:t>
            </w: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практическая работа</w:t>
            </w: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rPr>
            </w:pPr>
            <w:hyperlink r:id="rId19" w:history="1">
              <w:r w:rsidR="00FD22BC" w:rsidRPr="00FD22BC">
                <w:rPr>
                  <w:rFonts w:ascii="Times New Roman" w:eastAsia="Times New Roman" w:hAnsi="Times New Roman" w:cs="Times New Roman"/>
                  <w:sz w:val="16"/>
                  <w:u w:val="single"/>
                  <w:lang w:val="en-US"/>
                </w:rPr>
                <w:t>https</w:t>
              </w:r>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znayka</w:t>
              </w:r>
              <w:proofErr w:type="spellEnd"/>
              <w:r w:rsidR="00FD22BC" w:rsidRPr="00FD22BC">
                <w:rPr>
                  <w:rFonts w:ascii="Times New Roman" w:eastAsia="Times New Roman" w:hAnsi="Times New Roman" w:cs="Times New Roman"/>
                  <w:sz w:val="16"/>
                  <w:u w:val="single"/>
                </w:rPr>
                <w:t>.</w:t>
              </w:r>
              <w:r w:rsidR="00FD22BC" w:rsidRPr="00FD22BC">
                <w:rPr>
                  <w:rFonts w:ascii="Times New Roman" w:eastAsia="Times New Roman" w:hAnsi="Times New Roman" w:cs="Times New Roman"/>
                  <w:sz w:val="16"/>
                  <w:u w:val="single"/>
                  <w:lang w:val="en-US"/>
                </w:rPr>
                <w:t>win</w:t>
              </w:r>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uchebniki</w:t>
              </w:r>
              <w:proofErr w:type="spellEnd"/>
              <w:r w:rsidR="00FD22BC" w:rsidRPr="00FD22BC">
                <w:rPr>
                  <w:rFonts w:ascii="Times New Roman" w:eastAsia="Times New Roman" w:hAnsi="Times New Roman" w:cs="Times New Roman"/>
                  <w:sz w:val="16"/>
                  <w:u w:val="single"/>
                </w:rPr>
                <w:t>/7-</w:t>
              </w:r>
              <w:proofErr w:type="spellStart"/>
              <w:r w:rsidR="00FD22BC" w:rsidRPr="00FD22BC">
                <w:rPr>
                  <w:rFonts w:ascii="Times New Roman" w:eastAsia="Times New Roman" w:hAnsi="Times New Roman" w:cs="Times New Roman"/>
                  <w:sz w:val="16"/>
                  <w:u w:val="single"/>
                  <w:lang w:val="en-US"/>
                </w:rPr>
                <w:t>klass</w:t>
              </w:r>
              <w:proofErr w:type="spellEnd"/>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fizicheskaya</w:t>
              </w:r>
              <w:proofErr w:type="spellEnd"/>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kultura</w:t>
              </w:r>
              <w:proofErr w:type="spellEnd"/>
              <w:r w:rsidR="00FD22BC" w:rsidRPr="00FD22BC">
                <w:rPr>
                  <w:rFonts w:ascii="Times New Roman" w:eastAsia="Times New Roman" w:hAnsi="Times New Roman" w:cs="Times New Roman"/>
                  <w:sz w:val="16"/>
                  <w:u w:val="single"/>
                </w:rPr>
                <w:t>-5-7-</w:t>
              </w:r>
              <w:proofErr w:type="spellStart"/>
              <w:r w:rsidR="00FD22BC" w:rsidRPr="00FD22BC">
                <w:rPr>
                  <w:rFonts w:ascii="Times New Roman" w:eastAsia="Times New Roman" w:hAnsi="Times New Roman" w:cs="Times New Roman"/>
                  <w:sz w:val="16"/>
                  <w:u w:val="single"/>
                  <w:lang w:val="en-US"/>
                </w:rPr>
                <w:t>klassy</w:t>
              </w:r>
              <w:proofErr w:type="spellEnd"/>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vilenskij</w:t>
              </w:r>
              <w:proofErr w:type="spellEnd"/>
              <w:r w:rsidR="00FD22BC" w:rsidRPr="00FD22BC">
                <w:rPr>
                  <w:rFonts w:ascii="Times New Roman" w:eastAsia="Times New Roman" w:hAnsi="Times New Roman" w:cs="Times New Roman"/>
                  <w:sz w:val="16"/>
                  <w:u w:val="single"/>
                </w:rPr>
                <w:t>-</w:t>
              </w:r>
              <w:r w:rsidR="00FD22BC" w:rsidRPr="00FD22BC">
                <w:rPr>
                  <w:rFonts w:ascii="Times New Roman" w:eastAsia="Times New Roman" w:hAnsi="Times New Roman" w:cs="Times New Roman"/>
                  <w:sz w:val="16"/>
                  <w:u w:val="single"/>
                  <w:lang w:val="en-US"/>
                </w:rPr>
                <w:t>m</w:t>
              </w:r>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ya</w:t>
              </w:r>
              <w:proofErr w:type="spellEnd"/>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turevskij</w:t>
              </w:r>
              <w:proofErr w:type="spellEnd"/>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i</w:t>
              </w:r>
              <w:proofErr w:type="spellEnd"/>
              <w:r w:rsidR="00FD22BC" w:rsidRPr="00FD22BC">
                <w:rPr>
                  <w:rFonts w:ascii="Times New Roman" w:eastAsia="Times New Roman" w:hAnsi="Times New Roman" w:cs="Times New Roman"/>
                  <w:sz w:val="16"/>
                  <w:u w:val="single"/>
                </w:rPr>
                <w:t>-</w:t>
              </w:r>
              <w:r w:rsidR="00FD22BC" w:rsidRPr="00FD22BC">
                <w:rPr>
                  <w:rFonts w:ascii="Times New Roman" w:eastAsia="Times New Roman" w:hAnsi="Times New Roman" w:cs="Times New Roman"/>
                  <w:sz w:val="16"/>
                  <w:u w:val="single"/>
                  <w:lang w:val="en-US"/>
                </w:rPr>
                <w:t>m</w:t>
              </w:r>
              <w:r w:rsidR="00FD22BC" w:rsidRPr="00FD22BC">
                <w:rPr>
                  <w:rFonts w:ascii="Times New Roman" w:eastAsia="Times New Roman" w:hAnsi="Times New Roman" w:cs="Times New Roman"/>
                  <w:sz w:val="16"/>
                  <w:u w:val="single"/>
                </w:rPr>
                <w:t>/</w:t>
              </w:r>
            </w:hyperlink>
            <w:r w:rsidR="00FD22BC" w:rsidRPr="00FD22BC">
              <w:rPr>
                <w:rFonts w:ascii="Times New Roman" w:eastAsia="Times New Roman" w:hAnsi="Times New Roman" w:cs="Times New Roman"/>
                <w:sz w:val="16"/>
              </w:rPr>
              <w:t xml:space="preserve"> </w:t>
            </w:r>
          </w:p>
        </w:tc>
      </w:tr>
      <w:tr w:rsidR="00FD22BC" w:rsidRPr="00FD22BC" w:rsidTr="00E04430">
        <w:trPr>
          <w:trHeight w:val="57"/>
        </w:trPr>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3.4.</w:t>
            </w: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Водные процедуры после утренней зарядки</w:t>
            </w: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0.25</w:t>
            </w: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устный опрос</w:t>
            </w: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rPr>
            </w:pPr>
            <w:hyperlink r:id="rId20" w:history="1">
              <w:r w:rsidR="00FD22BC" w:rsidRPr="00FD22BC">
                <w:rPr>
                  <w:rFonts w:ascii="Times New Roman" w:eastAsia="Times New Roman" w:hAnsi="Times New Roman" w:cs="Times New Roman"/>
                  <w:sz w:val="16"/>
                  <w:u w:val="single"/>
                  <w:lang w:val="en-US"/>
                </w:rPr>
                <w:t>https</w:t>
              </w:r>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znayka</w:t>
              </w:r>
              <w:proofErr w:type="spellEnd"/>
              <w:r w:rsidR="00FD22BC" w:rsidRPr="00FD22BC">
                <w:rPr>
                  <w:rFonts w:ascii="Times New Roman" w:eastAsia="Times New Roman" w:hAnsi="Times New Roman" w:cs="Times New Roman"/>
                  <w:sz w:val="16"/>
                  <w:u w:val="single"/>
                </w:rPr>
                <w:t>.</w:t>
              </w:r>
              <w:r w:rsidR="00FD22BC" w:rsidRPr="00FD22BC">
                <w:rPr>
                  <w:rFonts w:ascii="Times New Roman" w:eastAsia="Times New Roman" w:hAnsi="Times New Roman" w:cs="Times New Roman"/>
                  <w:sz w:val="16"/>
                  <w:u w:val="single"/>
                  <w:lang w:val="en-US"/>
                </w:rPr>
                <w:t>win</w:t>
              </w:r>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uchebniki</w:t>
              </w:r>
              <w:proofErr w:type="spellEnd"/>
              <w:r w:rsidR="00FD22BC" w:rsidRPr="00FD22BC">
                <w:rPr>
                  <w:rFonts w:ascii="Times New Roman" w:eastAsia="Times New Roman" w:hAnsi="Times New Roman" w:cs="Times New Roman"/>
                  <w:sz w:val="16"/>
                  <w:u w:val="single"/>
                </w:rPr>
                <w:t>/7-</w:t>
              </w:r>
              <w:proofErr w:type="spellStart"/>
              <w:r w:rsidR="00FD22BC" w:rsidRPr="00FD22BC">
                <w:rPr>
                  <w:rFonts w:ascii="Times New Roman" w:eastAsia="Times New Roman" w:hAnsi="Times New Roman" w:cs="Times New Roman"/>
                  <w:sz w:val="16"/>
                  <w:u w:val="single"/>
                  <w:lang w:val="en-US"/>
                </w:rPr>
                <w:t>klass</w:t>
              </w:r>
              <w:proofErr w:type="spellEnd"/>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fizicheskaya</w:t>
              </w:r>
              <w:proofErr w:type="spellEnd"/>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kultura</w:t>
              </w:r>
              <w:proofErr w:type="spellEnd"/>
              <w:r w:rsidR="00FD22BC" w:rsidRPr="00FD22BC">
                <w:rPr>
                  <w:rFonts w:ascii="Times New Roman" w:eastAsia="Times New Roman" w:hAnsi="Times New Roman" w:cs="Times New Roman"/>
                  <w:sz w:val="16"/>
                  <w:u w:val="single"/>
                </w:rPr>
                <w:t>-5-7-</w:t>
              </w:r>
              <w:proofErr w:type="spellStart"/>
              <w:r w:rsidR="00FD22BC" w:rsidRPr="00FD22BC">
                <w:rPr>
                  <w:rFonts w:ascii="Times New Roman" w:eastAsia="Times New Roman" w:hAnsi="Times New Roman" w:cs="Times New Roman"/>
                  <w:sz w:val="16"/>
                  <w:u w:val="single"/>
                  <w:lang w:val="en-US"/>
                </w:rPr>
                <w:t>klassy</w:t>
              </w:r>
              <w:proofErr w:type="spellEnd"/>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vilenskij</w:t>
              </w:r>
              <w:proofErr w:type="spellEnd"/>
              <w:r w:rsidR="00FD22BC" w:rsidRPr="00FD22BC">
                <w:rPr>
                  <w:rFonts w:ascii="Times New Roman" w:eastAsia="Times New Roman" w:hAnsi="Times New Roman" w:cs="Times New Roman"/>
                  <w:sz w:val="16"/>
                  <w:u w:val="single"/>
                </w:rPr>
                <w:t>-</w:t>
              </w:r>
              <w:r w:rsidR="00FD22BC" w:rsidRPr="00FD22BC">
                <w:rPr>
                  <w:rFonts w:ascii="Times New Roman" w:eastAsia="Times New Roman" w:hAnsi="Times New Roman" w:cs="Times New Roman"/>
                  <w:sz w:val="16"/>
                  <w:u w:val="single"/>
                  <w:lang w:val="en-US"/>
                </w:rPr>
                <w:t>m</w:t>
              </w:r>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ya</w:t>
              </w:r>
              <w:proofErr w:type="spellEnd"/>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turevskij</w:t>
              </w:r>
              <w:proofErr w:type="spellEnd"/>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i</w:t>
              </w:r>
              <w:proofErr w:type="spellEnd"/>
              <w:r w:rsidR="00FD22BC" w:rsidRPr="00FD22BC">
                <w:rPr>
                  <w:rFonts w:ascii="Times New Roman" w:eastAsia="Times New Roman" w:hAnsi="Times New Roman" w:cs="Times New Roman"/>
                  <w:sz w:val="16"/>
                  <w:u w:val="single"/>
                </w:rPr>
                <w:t>-</w:t>
              </w:r>
              <w:r w:rsidR="00FD22BC" w:rsidRPr="00FD22BC">
                <w:rPr>
                  <w:rFonts w:ascii="Times New Roman" w:eastAsia="Times New Roman" w:hAnsi="Times New Roman" w:cs="Times New Roman"/>
                  <w:sz w:val="16"/>
                  <w:u w:val="single"/>
                  <w:lang w:val="en-US"/>
                </w:rPr>
                <w:t>m</w:t>
              </w:r>
              <w:r w:rsidR="00FD22BC" w:rsidRPr="00FD22BC">
                <w:rPr>
                  <w:rFonts w:ascii="Times New Roman" w:eastAsia="Times New Roman" w:hAnsi="Times New Roman" w:cs="Times New Roman"/>
                  <w:sz w:val="16"/>
                  <w:u w:val="single"/>
                </w:rPr>
                <w:t>/</w:t>
              </w:r>
            </w:hyperlink>
            <w:r w:rsidR="00FD22BC" w:rsidRPr="00FD22BC">
              <w:rPr>
                <w:rFonts w:ascii="Times New Roman" w:eastAsia="Times New Roman" w:hAnsi="Times New Roman" w:cs="Times New Roman"/>
                <w:sz w:val="16"/>
              </w:rPr>
              <w:t xml:space="preserve"> </w:t>
            </w:r>
          </w:p>
        </w:tc>
      </w:tr>
      <w:tr w:rsidR="00FD22BC" w:rsidRPr="008C1FC2" w:rsidTr="00E04430">
        <w:trPr>
          <w:trHeight w:val="57"/>
        </w:trPr>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3.5.</w:t>
            </w: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sz w:val="20"/>
                <w:szCs w:val="20"/>
                <w:lang w:val="en-US"/>
              </w:rPr>
              <w:t>Упражнения</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на</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развитие</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гибкости</w:t>
            </w:r>
            <w:proofErr w:type="spellEnd"/>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0.5</w:t>
            </w: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lang w:val="en-US"/>
              </w:rPr>
            </w:pPr>
            <w:hyperlink r:id="rId21" w:history="1">
              <w:r w:rsidR="00FD22BC" w:rsidRPr="00FD22BC">
                <w:rPr>
                  <w:rFonts w:ascii="Times New Roman" w:eastAsia="Times New Roman" w:hAnsi="Times New Roman" w:cs="Times New Roman"/>
                  <w:sz w:val="16"/>
                  <w:u w:val="single"/>
                  <w:lang w:val="en-US"/>
                </w:rPr>
                <w:t>https://znayka.win/uchebniki/7-klass/fizicheskaya-kultura-5-7-klassy-vilenskij-m-ya-turevskij-i-m/</w:t>
              </w:r>
            </w:hyperlink>
            <w:r w:rsidR="00FD22BC" w:rsidRPr="00FD22BC">
              <w:rPr>
                <w:rFonts w:ascii="Times New Roman" w:eastAsia="Times New Roman" w:hAnsi="Times New Roman" w:cs="Times New Roman"/>
                <w:sz w:val="16"/>
                <w:lang w:val="en-US"/>
              </w:rPr>
              <w:t xml:space="preserve"> </w:t>
            </w:r>
          </w:p>
        </w:tc>
      </w:tr>
      <w:tr w:rsidR="00FD22BC" w:rsidRPr="008C1FC2" w:rsidTr="00E04430">
        <w:trPr>
          <w:trHeight w:val="57"/>
        </w:trPr>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3.6.</w:t>
            </w: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sz w:val="20"/>
                <w:szCs w:val="20"/>
                <w:lang w:val="en-US"/>
              </w:rPr>
              <w:t>Упражнения</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на</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развитие</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координации</w:t>
            </w:r>
            <w:proofErr w:type="spellEnd"/>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0.5</w:t>
            </w: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0" w:type="auto"/>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lang w:val="en-US"/>
              </w:rPr>
            </w:pPr>
            <w:hyperlink r:id="rId22" w:history="1">
              <w:r w:rsidR="00FD22BC" w:rsidRPr="00FD22BC">
                <w:rPr>
                  <w:rFonts w:ascii="Times New Roman" w:eastAsia="Times New Roman" w:hAnsi="Times New Roman" w:cs="Times New Roman"/>
                  <w:sz w:val="16"/>
                  <w:u w:val="single"/>
                  <w:lang w:val="en-US"/>
                </w:rPr>
                <w:t>https://znayka.win/uchebniki/7-klass/fizicheskaya-kultura-5-7-klassy-vilenskij-m-ya-turevskij-i-m/</w:t>
              </w:r>
            </w:hyperlink>
            <w:r w:rsidR="00FD22BC" w:rsidRPr="00FD22BC">
              <w:rPr>
                <w:rFonts w:ascii="Times New Roman" w:eastAsia="Times New Roman" w:hAnsi="Times New Roman" w:cs="Times New Roman"/>
                <w:sz w:val="16"/>
                <w:lang w:val="en-US"/>
              </w:rPr>
              <w:t xml:space="preserve"> </w:t>
            </w:r>
          </w:p>
        </w:tc>
      </w:tr>
      <w:tr w:rsidR="00FD22BC" w:rsidRPr="008C1FC2" w:rsidTr="00E04430">
        <w:trPr>
          <w:trHeight w:val="521"/>
        </w:trPr>
        <w:tc>
          <w:tcPr>
            <w:tcW w:w="67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3.7.</w:t>
            </w:r>
          </w:p>
        </w:tc>
        <w:tc>
          <w:tcPr>
            <w:tcW w:w="398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sz w:val="20"/>
                <w:szCs w:val="20"/>
                <w:lang w:val="en-US"/>
              </w:rPr>
              <w:t>Упражнения</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на</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формирование</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телосложения</w:t>
            </w:r>
            <w:proofErr w:type="spellEnd"/>
          </w:p>
        </w:tc>
        <w:tc>
          <w:tcPr>
            <w:tcW w:w="47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1</w:t>
            </w:r>
          </w:p>
        </w:tc>
        <w:tc>
          <w:tcPr>
            <w:tcW w:w="143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c>
          <w:tcPr>
            <w:tcW w:w="20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692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lang w:val="en-US"/>
              </w:rPr>
            </w:pPr>
            <w:hyperlink r:id="rId23" w:history="1">
              <w:r w:rsidR="00FD22BC" w:rsidRPr="00FD22BC">
                <w:rPr>
                  <w:rFonts w:ascii="Times New Roman" w:eastAsia="Times New Roman" w:hAnsi="Times New Roman" w:cs="Times New Roman"/>
                  <w:sz w:val="16"/>
                  <w:u w:val="single"/>
                  <w:lang w:val="en-US"/>
                </w:rPr>
                <w:t>https://znayka.win/uchebniki/7-klass/fizicheskaya-kultura-5-7-klassy-vilenskij-m-ya-turevskij-i-m/</w:t>
              </w:r>
            </w:hyperlink>
            <w:r w:rsidR="00FD22BC" w:rsidRPr="00FD22BC">
              <w:rPr>
                <w:rFonts w:ascii="Times New Roman" w:eastAsia="Times New Roman" w:hAnsi="Times New Roman" w:cs="Times New Roman"/>
                <w:sz w:val="16"/>
                <w:lang w:val="en-US"/>
              </w:rPr>
              <w:t xml:space="preserve"> </w:t>
            </w:r>
          </w:p>
        </w:tc>
      </w:tr>
      <w:tr w:rsidR="00FD22BC" w:rsidRPr="00FD22BC" w:rsidTr="00E04430">
        <w:trPr>
          <w:trHeight w:val="20"/>
        </w:trPr>
        <w:tc>
          <w:tcPr>
            <w:tcW w:w="67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3.8.</w:t>
            </w:r>
          </w:p>
        </w:tc>
        <w:tc>
          <w:tcPr>
            <w:tcW w:w="398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«Гимнастика». </w:t>
            </w:r>
            <w:r w:rsidRPr="00FD22BC">
              <w:rPr>
                <w:rFonts w:ascii="Times New Roman" w:eastAsia="Times New Roman" w:hAnsi="Times New Roman" w:cs="Times New Roman"/>
                <w:sz w:val="20"/>
                <w:szCs w:val="20"/>
              </w:rPr>
              <w:t>Знакомство с понятием «спортивно-оздоровительная деятельность</w:t>
            </w:r>
          </w:p>
        </w:tc>
        <w:tc>
          <w:tcPr>
            <w:tcW w:w="47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0.5</w:t>
            </w:r>
          </w:p>
        </w:tc>
        <w:tc>
          <w:tcPr>
            <w:tcW w:w="143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20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устный опрос</w:t>
            </w:r>
          </w:p>
        </w:tc>
        <w:tc>
          <w:tcPr>
            <w:tcW w:w="692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rPr>
            </w:pPr>
            <w:hyperlink r:id="rId24" w:history="1">
              <w:r w:rsidR="00FD22BC" w:rsidRPr="00FD22BC">
                <w:rPr>
                  <w:rFonts w:ascii="Times New Roman" w:eastAsia="Times New Roman" w:hAnsi="Times New Roman" w:cs="Times New Roman"/>
                  <w:sz w:val="16"/>
                  <w:u w:val="single"/>
                  <w:lang w:val="en-US"/>
                </w:rPr>
                <w:t>https</w:t>
              </w:r>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znayka</w:t>
              </w:r>
              <w:proofErr w:type="spellEnd"/>
              <w:r w:rsidR="00FD22BC" w:rsidRPr="00FD22BC">
                <w:rPr>
                  <w:rFonts w:ascii="Times New Roman" w:eastAsia="Times New Roman" w:hAnsi="Times New Roman" w:cs="Times New Roman"/>
                  <w:sz w:val="16"/>
                  <w:u w:val="single"/>
                </w:rPr>
                <w:t>.</w:t>
              </w:r>
              <w:r w:rsidR="00FD22BC" w:rsidRPr="00FD22BC">
                <w:rPr>
                  <w:rFonts w:ascii="Times New Roman" w:eastAsia="Times New Roman" w:hAnsi="Times New Roman" w:cs="Times New Roman"/>
                  <w:sz w:val="16"/>
                  <w:u w:val="single"/>
                  <w:lang w:val="en-US"/>
                </w:rPr>
                <w:t>win</w:t>
              </w:r>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uchebniki</w:t>
              </w:r>
              <w:proofErr w:type="spellEnd"/>
              <w:r w:rsidR="00FD22BC" w:rsidRPr="00FD22BC">
                <w:rPr>
                  <w:rFonts w:ascii="Times New Roman" w:eastAsia="Times New Roman" w:hAnsi="Times New Roman" w:cs="Times New Roman"/>
                  <w:sz w:val="16"/>
                  <w:u w:val="single"/>
                </w:rPr>
                <w:t>/7-</w:t>
              </w:r>
              <w:proofErr w:type="spellStart"/>
              <w:r w:rsidR="00FD22BC" w:rsidRPr="00FD22BC">
                <w:rPr>
                  <w:rFonts w:ascii="Times New Roman" w:eastAsia="Times New Roman" w:hAnsi="Times New Roman" w:cs="Times New Roman"/>
                  <w:sz w:val="16"/>
                  <w:u w:val="single"/>
                  <w:lang w:val="en-US"/>
                </w:rPr>
                <w:t>klass</w:t>
              </w:r>
              <w:proofErr w:type="spellEnd"/>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fizicheskaya</w:t>
              </w:r>
              <w:proofErr w:type="spellEnd"/>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kultura</w:t>
              </w:r>
              <w:proofErr w:type="spellEnd"/>
              <w:r w:rsidR="00FD22BC" w:rsidRPr="00FD22BC">
                <w:rPr>
                  <w:rFonts w:ascii="Times New Roman" w:eastAsia="Times New Roman" w:hAnsi="Times New Roman" w:cs="Times New Roman"/>
                  <w:sz w:val="16"/>
                  <w:u w:val="single"/>
                </w:rPr>
                <w:t>-5-7-</w:t>
              </w:r>
              <w:proofErr w:type="spellStart"/>
              <w:r w:rsidR="00FD22BC" w:rsidRPr="00FD22BC">
                <w:rPr>
                  <w:rFonts w:ascii="Times New Roman" w:eastAsia="Times New Roman" w:hAnsi="Times New Roman" w:cs="Times New Roman"/>
                  <w:sz w:val="16"/>
                  <w:u w:val="single"/>
                  <w:lang w:val="en-US"/>
                </w:rPr>
                <w:t>klassy</w:t>
              </w:r>
              <w:proofErr w:type="spellEnd"/>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vilenskij</w:t>
              </w:r>
              <w:proofErr w:type="spellEnd"/>
              <w:r w:rsidR="00FD22BC" w:rsidRPr="00FD22BC">
                <w:rPr>
                  <w:rFonts w:ascii="Times New Roman" w:eastAsia="Times New Roman" w:hAnsi="Times New Roman" w:cs="Times New Roman"/>
                  <w:sz w:val="16"/>
                  <w:u w:val="single"/>
                </w:rPr>
                <w:t>-</w:t>
              </w:r>
              <w:r w:rsidR="00FD22BC" w:rsidRPr="00FD22BC">
                <w:rPr>
                  <w:rFonts w:ascii="Times New Roman" w:eastAsia="Times New Roman" w:hAnsi="Times New Roman" w:cs="Times New Roman"/>
                  <w:sz w:val="16"/>
                  <w:u w:val="single"/>
                  <w:lang w:val="en-US"/>
                </w:rPr>
                <w:t>m</w:t>
              </w:r>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ya</w:t>
              </w:r>
              <w:proofErr w:type="spellEnd"/>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turevskij</w:t>
              </w:r>
              <w:proofErr w:type="spellEnd"/>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i</w:t>
              </w:r>
              <w:proofErr w:type="spellEnd"/>
              <w:r w:rsidR="00FD22BC" w:rsidRPr="00FD22BC">
                <w:rPr>
                  <w:rFonts w:ascii="Times New Roman" w:eastAsia="Times New Roman" w:hAnsi="Times New Roman" w:cs="Times New Roman"/>
                  <w:sz w:val="16"/>
                  <w:u w:val="single"/>
                </w:rPr>
                <w:t>-</w:t>
              </w:r>
              <w:r w:rsidR="00FD22BC" w:rsidRPr="00FD22BC">
                <w:rPr>
                  <w:rFonts w:ascii="Times New Roman" w:eastAsia="Times New Roman" w:hAnsi="Times New Roman" w:cs="Times New Roman"/>
                  <w:sz w:val="16"/>
                  <w:u w:val="single"/>
                  <w:lang w:val="en-US"/>
                </w:rPr>
                <w:t>m</w:t>
              </w:r>
              <w:r w:rsidR="00FD22BC" w:rsidRPr="00FD22BC">
                <w:rPr>
                  <w:rFonts w:ascii="Times New Roman" w:eastAsia="Times New Roman" w:hAnsi="Times New Roman" w:cs="Times New Roman"/>
                  <w:sz w:val="16"/>
                  <w:u w:val="single"/>
                </w:rPr>
                <w:t>/</w:t>
              </w:r>
            </w:hyperlink>
            <w:r w:rsidR="00FD22BC" w:rsidRPr="00FD22BC">
              <w:rPr>
                <w:rFonts w:ascii="Times New Roman" w:eastAsia="Times New Roman" w:hAnsi="Times New Roman" w:cs="Times New Roman"/>
                <w:sz w:val="16"/>
              </w:rPr>
              <w:t xml:space="preserve"> </w:t>
            </w:r>
          </w:p>
        </w:tc>
      </w:tr>
      <w:tr w:rsidR="00FD22BC" w:rsidRPr="008C1FC2" w:rsidTr="00E04430">
        <w:trPr>
          <w:trHeight w:val="20"/>
        </w:trPr>
        <w:tc>
          <w:tcPr>
            <w:tcW w:w="67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3.9.</w:t>
            </w:r>
          </w:p>
        </w:tc>
        <w:tc>
          <w:tcPr>
            <w:tcW w:w="398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«Гимнастика». </w:t>
            </w:r>
            <w:r w:rsidRPr="00FD22BC">
              <w:rPr>
                <w:rFonts w:ascii="Times New Roman" w:eastAsia="Times New Roman" w:hAnsi="Times New Roman" w:cs="Times New Roman"/>
                <w:sz w:val="20"/>
                <w:szCs w:val="20"/>
              </w:rPr>
              <w:t>Кувырок вперёд в группировке</w:t>
            </w:r>
          </w:p>
        </w:tc>
        <w:tc>
          <w:tcPr>
            <w:tcW w:w="47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2</w:t>
            </w:r>
          </w:p>
        </w:tc>
        <w:tc>
          <w:tcPr>
            <w:tcW w:w="143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20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692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lang w:val="en-US"/>
              </w:rPr>
            </w:pPr>
            <w:hyperlink r:id="rId25" w:history="1">
              <w:r w:rsidR="00FD22BC" w:rsidRPr="00FD22BC">
                <w:rPr>
                  <w:rFonts w:ascii="Times New Roman" w:eastAsia="Times New Roman" w:hAnsi="Times New Roman" w:cs="Times New Roman"/>
                  <w:sz w:val="16"/>
                  <w:u w:val="single"/>
                  <w:lang w:val="en-US"/>
                </w:rPr>
                <w:t>https://znayka.win/uchebniki/7-klass/fizicheskaya-kultura-5-7-klassy-vilenskij-m-ya-turevskij-i-m/</w:t>
              </w:r>
            </w:hyperlink>
            <w:r w:rsidR="00FD22BC" w:rsidRPr="00FD22BC">
              <w:rPr>
                <w:rFonts w:ascii="Times New Roman" w:eastAsia="Times New Roman" w:hAnsi="Times New Roman" w:cs="Times New Roman"/>
                <w:sz w:val="16"/>
                <w:lang w:val="en-US"/>
              </w:rPr>
              <w:t xml:space="preserve"> </w:t>
            </w:r>
          </w:p>
        </w:tc>
      </w:tr>
      <w:tr w:rsidR="00FD22BC" w:rsidRPr="008C1FC2" w:rsidTr="00E04430">
        <w:trPr>
          <w:trHeight w:val="20"/>
        </w:trPr>
        <w:tc>
          <w:tcPr>
            <w:tcW w:w="67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3.10.</w:t>
            </w:r>
          </w:p>
        </w:tc>
        <w:tc>
          <w:tcPr>
            <w:tcW w:w="398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«Гимнастика». </w:t>
            </w:r>
            <w:r w:rsidRPr="00FD22BC">
              <w:rPr>
                <w:rFonts w:ascii="Times New Roman" w:eastAsia="Times New Roman" w:hAnsi="Times New Roman" w:cs="Times New Roman"/>
                <w:sz w:val="20"/>
                <w:szCs w:val="20"/>
              </w:rPr>
              <w:t>Кувырок назад в группировке</w:t>
            </w:r>
          </w:p>
        </w:tc>
        <w:tc>
          <w:tcPr>
            <w:tcW w:w="47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2</w:t>
            </w:r>
          </w:p>
        </w:tc>
        <w:tc>
          <w:tcPr>
            <w:tcW w:w="143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20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692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lang w:val="en-US"/>
              </w:rPr>
            </w:pPr>
            <w:hyperlink r:id="rId26" w:history="1">
              <w:r w:rsidR="00FD22BC" w:rsidRPr="00FD22BC">
                <w:rPr>
                  <w:rFonts w:ascii="Times New Roman" w:eastAsia="Times New Roman" w:hAnsi="Times New Roman" w:cs="Times New Roman"/>
                  <w:sz w:val="16"/>
                  <w:u w:val="single"/>
                  <w:lang w:val="en-US"/>
                </w:rPr>
                <w:t>https://znayka.win/uchebniki/7-klass/fizicheskaya-kultura-5-7-klassy-vilenskij-m-ya-turevskij-i-m/</w:t>
              </w:r>
            </w:hyperlink>
            <w:r w:rsidR="00FD22BC" w:rsidRPr="00FD22BC">
              <w:rPr>
                <w:rFonts w:ascii="Times New Roman" w:eastAsia="Times New Roman" w:hAnsi="Times New Roman" w:cs="Times New Roman"/>
                <w:sz w:val="16"/>
                <w:lang w:val="en-US"/>
              </w:rPr>
              <w:t xml:space="preserve"> </w:t>
            </w:r>
          </w:p>
        </w:tc>
      </w:tr>
      <w:tr w:rsidR="00FD22BC" w:rsidRPr="008C1FC2" w:rsidTr="00E04430">
        <w:trPr>
          <w:trHeight w:val="20"/>
        </w:trPr>
        <w:tc>
          <w:tcPr>
            <w:tcW w:w="676"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3.11.</w:t>
            </w:r>
          </w:p>
        </w:tc>
        <w:tc>
          <w:tcPr>
            <w:tcW w:w="3988"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«Гимнастика». </w:t>
            </w:r>
            <w:r w:rsidRPr="00FD22BC">
              <w:rPr>
                <w:rFonts w:ascii="Times New Roman" w:eastAsia="Times New Roman" w:hAnsi="Times New Roman" w:cs="Times New Roman"/>
                <w:sz w:val="20"/>
                <w:szCs w:val="20"/>
              </w:rPr>
              <w:t>Кувырок вперёд ноги «</w:t>
            </w:r>
            <w:proofErr w:type="spellStart"/>
            <w:r w:rsidRPr="00FD22BC">
              <w:rPr>
                <w:rFonts w:ascii="Times New Roman" w:eastAsia="Times New Roman" w:hAnsi="Times New Roman" w:cs="Times New Roman"/>
                <w:sz w:val="20"/>
                <w:szCs w:val="20"/>
              </w:rPr>
              <w:t>скрёстно</w:t>
            </w:r>
            <w:proofErr w:type="spellEnd"/>
            <w:r w:rsidRPr="00FD22BC">
              <w:rPr>
                <w:rFonts w:ascii="Times New Roman" w:eastAsia="Times New Roman" w:hAnsi="Times New Roman" w:cs="Times New Roman"/>
                <w:sz w:val="20"/>
                <w:szCs w:val="20"/>
              </w:rPr>
              <w:t>»</w:t>
            </w:r>
          </w:p>
        </w:tc>
        <w:tc>
          <w:tcPr>
            <w:tcW w:w="472"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2</w:t>
            </w:r>
          </w:p>
        </w:tc>
        <w:tc>
          <w:tcPr>
            <w:tcW w:w="1439"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2036"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6927"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lang w:val="en-US"/>
              </w:rPr>
            </w:pPr>
            <w:hyperlink r:id="rId27" w:history="1">
              <w:r w:rsidR="00FD22BC" w:rsidRPr="00FD22BC">
                <w:rPr>
                  <w:rFonts w:ascii="Times New Roman" w:eastAsia="Times New Roman" w:hAnsi="Times New Roman" w:cs="Times New Roman"/>
                  <w:sz w:val="16"/>
                  <w:u w:val="single"/>
                  <w:lang w:val="en-US"/>
                </w:rPr>
                <w:t>https://znayka.win/uchebniki/7-klass/fizicheskaya-kultura-5-7-klassy-vilenskij-m-ya-turevskij-i-m/</w:t>
              </w:r>
            </w:hyperlink>
            <w:r w:rsidR="00FD22BC" w:rsidRPr="00FD22BC">
              <w:rPr>
                <w:rFonts w:ascii="Times New Roman" w:eastAsia="Times New Roman" w:hAnsi="Times New Roman" w:cs="Times New Roman"/>
                <w:sz w:val="16"/>
                <w:lang w:val="en-US"/>
              </w:rPr>
              <w:t xml:space="preserve"> </w:t>
            </w:r>
          </w:p>
        </w:tc>
      </w:tr>
      <w:tr w:rsidR="00FD22BC" w:rsidRPr="008C1FC2" w:rsidTr="00E04430">
        <w:trPr>
          <w:trHeight w:val="20"/>
        </w:trPr>
        <w:tc>
          <w:tcPr>
            <w:tcW w:w="676"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3.12.</w:t>
            </w:r>
          </w:p>
        </w:tc>
        <w:tc>
          <w:tcPr>
            <w:tcW w:w="3988"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«Гимнастика». </w:t>
            </w:r>
            <w:r w:rsidRPr="00FD22BC">
              <w:rPr>
                <w:rFonts w:ascii="Times New Roman" w:eastAsia="Times New Roman" w:hAnsi="Times New Roman" w:cs="Times New Roman"/>
                <w:sz w:val="20"/>
                <w:szCs w:val="20"/>
              </w:rPr>
              <w:t>Кувырок назад из стойки на лопатках</w:t>
            </w:r>
          </w:p>
        </w:tc>
        <w:tc>
          <w:tcPr>
            <w:tcW w:w="472"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1</w:t>
            </w:r>
          </w:p>
        </w:tc>
        <w:tc>
          <w:tcPr>
            <w:tcW w:w="1439"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2036"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6927"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lang w:val="en-US"/>
              </w:rPr>
            </w:pPr>
            <w:hyperlink r:id="rId28" w:history="1">
              <w:r w:rsidR="00FD22BC" w:rsidRPr="00FD22BC">
                <w:rPr>
                  <w:rFonts w:ascii="Times New Roman" w:eastAsia="Times New Roman" w:hAnsi="Times New Roman" w:cs="Times New Roman"/>
                  <w:sz w:val="16"/>
                  <w:u w:val="single"/>
                  <w:lang w:val="en-US"/>
                </w:rPr>
                <w:t>https://znayka.win/uchebniki/7-klass/fizicheskaya-kultura-5-7-klassy-vilenskij-m-ya-turevskij-i-m/</w:t>
              </w:r>
            </w:hyperlink>
            <w:r w:rsidR="00FD22BC" w:rsidRPr="00FD22BC">
              <w:rPr>
                <w:rFonts w:ascii="Times New Roman" w:eastAsia="Times New Roman" w:hAnsi="Times New Roman" w:cs="Times New Roman"/>
                <w:sz w:val="16"/>
                <w:lang w:val="en-US"/>
              </w:rPr>
              <w:t xml:space="preserve"> </w:t>
            </w:r>
          </w:p>
        </w:tc>
      </w:tr>
      <w:tr w:rsidR="00FD22BC" w:rsidRPr="008C1FC2" w:rsidTr="00E04430">
        <w:trPr>
          <w:trHeight w:val="20"/>
        </w:trPr>
        <w:tc>
          <w:tcPr>
            <w:tcW w:w="67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3.13.</w:t>
            </w:r>
          </w:p>
        </w:tc>
        <w:tc>
          <w:tcPr>
            <w:tcW w:w="398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«Гимнастика». </w:t>
            </w:r>
            <w:r w:rsidRPr="00FD22BC">
              <w:rPr>
                <w:rFonts w:ascii="Times New Roman" w:eastAsia="Times New Roman" w:hAnsi="Times New Roman" w:cs="Times New Roman"/>
                <w:sz w:val="20"/>
                <w:szCs w:val="20"/>
              </w:rPr>
              <w:t>Опорный прыжок на гимнастического козла</w:t>
            </w:r>
          </w:p>
        </w:tc>
        <w:tc>
          <w:tcPr>
            <w:tcW w:w="47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2</w:t>
            </w:r>
          </w:p>
        </w:tc>
        <w:tc>
          <w:tcPr>
            <w:tcW w:w="143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20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692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lang w:val="en-US"/>
              </w:rPr>
            </w:pPr>
            <w:hyperlink r:id="rId29" w:history="1">
              <w:r w:rsidR="00FD22BC" w:rsidRPr="00FD22BC">
                <w:rPr>
                  <w:rFonts w:ascii="Times New Roman" w:eastAsia="Times New Roman" w:hAnsi="Times New Roman" w:cs="Times New Roman"/>
                  <w:sz w:val="16"/>
                  <w:u w:val="single"/>
                  <w:lang w:val="en-US"/>
                </w:rPr>
                <w:t>https://znayka.win/uchebniki/7-klass/fizicheskaya-kultura-5-7-klassy-vilenskij-m-ya-turevskij-i-m/</w:t>
              </w:r>
            </w:hyperlink>
            <w:r w:rsidR="00FD22BC" w:rsidRPr="00FD22BC">
              <w:rPr>
                <w:rFonts w:ascii="Times New Roman" w:eastAsia="Times New Roman" w:hAnsi="Times New Roman" w:cs="Times New Roman"/>
                <w:sz w:val="16"/>
                <w:lang w:val="en-US"/>
              </w:rPr>
              <w:t xml:space="preserve"> </w:t>
            </w:r>
          </w:p>
        </w:tc>
      </w:tr>
      <w:tr w:rsidR="00FD22BC" w:rsidRPr="008C1FC2" w:rsidTr="00E04430">
        <w:trPr>
          <w:trHeight w:val="20"/>
        </w:trPr>
        <w:tc>
          <w:tcPr>
            <w:tcW w:w="67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3.14.</w:t>
            </w:r>
          </w:p>
        </w:tc>
        <w:tc>
          <w:tcPr>
            <w:tcW w:w="398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«Гимнастика». </w:t>
            </w:r>
            <w:r w:rsidRPr="00FD22BC">
              <w:rPr>
                <w:rFonts w:ascii="Times New Roman" w:eastAsia="Times New Roman" w:hAnsi="Times New Roman" w:cs="Times New Roman"/>
                <w:sz w:val="20"/>
                <w:szCs w:val="20"/>
              </w:rPr>
              <w:t>Гимнастическая комбинация на низком гимнастическом бревне</w:t>
            </w:r>
          </w:p>
        </w:tc>
        <w:tc>
          <w:tcPr>
            <w:tcW w:w="47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1</w:t>
            </w:r>
          </w:p>
        </w:tc>
        <w:tc>
          <w:tcPr>
            <w:tcW w:w="143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20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692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lang w:val="en-US"/>
              </w:rPr>
            </w:pPr>
            <w:hyperlink r:id="rId30" w:history="1">
              <w:r w:rsidR="00FD22BC" w:rsidRPr="00FD22BC">
                <w:rPr>
                  <w:rFonts w:ascii="Times New Roman" w:eastAsia="Times New Roman" w:hAnsi="Times New Roman" w:cs="Times New Roman"/>
                  <w:sz w:val="16"/>
                  <w:u w:val="single"/>
                  <w:lang w:val="en-US"/>
                </w:rPr>
                <w:t>https://znayka.win/uchebniki/7-klass/fizicheskaya-kultura-5-7-klassy-vilenskij-m-ya-turevskij-i-m/</w:t>
              </w:r>
            </w:hyperlink>
            <w:r w:rsidR="00FD22BC" w:rsidRPr="00FD22BC">
              <w:rPr>
                <w:rFonts w:ascii="Times New Roman" w:eastAsia="Times New Roman" w:hAnsi="Times New Roman" w:cs="Times New Roman"/>
                <w:sz w:val="16"/>
                <w:lang w:val="en-US"/>
              </w:rPr>
              <w:t xml:space="preserve"> </w:t>
            </w:r>
          </w:p>
        </w:tc>
      </w:tr>
      <w:tr w:rsidR="00FD22BC" w:rsidRPr="008C1FC2" w:rsidTr="00E04430">
        <w:trPr>
          <w:trHeight w:val="20"/>
        </w:trPr>
        <w:tc>
          <w:tcPr>
            <w:tcW w:w="67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3.15.</w:t>
            </w:r>
          </w:p>
        </w:tc>
        <w:tc>
          <w:tcPr>
            <w:tcW w:w="398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«Гимнастика». </w:t>
            </w:r>
            <w:r w:rsidRPr="00FD22BC">
              <w:rPr>
                <w:rFonts w:ascii="Times New Roman" w:eastAsia="Times New Roman" w:hAnsi="Times New Roman" w:cs="Times New Roman"/>
                <w:sz w:val="20"/>
                <w:szCs w:val="20"/>
              </w:rPr>
              <w:t xml:space="preserve">Лазанье и </w:t>
            </w:r>
            <w:proofErr w:type="spellStart"/>
            <w:r w:rsidRPr="00FD22BC">
              <w:rPr>
                <w:rFonts w:ascii="Times New Roman" w:eastAsia="Times New Roman" w:hAnsi="Times New Roman" w:cs="Times New Roman"/>
                <w:sz w:val="20"/>
                <w:szCs w:val="20"/>
              </w:rPr>
              <w:t>перелезание</w:t>
            </w:r>
            <w:proofErr w:type="spellEnd"/>
            <w:r w:rsidRPr="00FD22BC">
              <w:rPr>
                <w:rFonts w:ascii="Times New Roman" w:eastAsia="Times New Roman" w:hAnsi="Times New Roman" w:cs="Times New Roman"/>
                <w:sz w:val="20"/>
                <w:szCs w:val="20"/>
              </w:rPr>
              <w:t xml:space="preserve"> на гимнастической стенке</w:t>
            </w:r>
          </w:p>
        </w:tc>
        <w:tc>
          <w:tcPr>
            <w:tcW w:w="47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1</w:t>
            </w:r>
          </w:p>
        </w:tc>
        <w:tc>
          <w:tcPr>
            <w:tcW w:w="143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20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692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lang w:val="en-US"/>
              </w:rPr>
            </w:pPr>
            <w:hyperlink r:id="rId31" w:history="1">
              <w:r w:rsidR="00FD22BC" w:rsidRPr="00FD22BC">
                <w:rPr>
                  <w:rFonts w:ascii="Times New Roman" w:eastAsia="Times New Roman" w:hAnsi="Times New Roman" w:cs="Times New Roman"/>
                  <w:sz w:val="16"/>
                  <w:u w:val="single"/>
                  <w:lang w:val="en-US"/>
                </w:rPr>
                <w:t>https://znayka.win/uchebniki/7-klass/fizicheskaya-kultura-5-7-klassy-vilenskij-m-ya-turevskij-i-m/</w:t>
              </w:r>
            </w:hyperlink>
            <w:r w:rsidR="00FD22BC" w:rsidRPr="00FD22BC">
              <w:rPr>
                <w:rFonts w:ascii="Times New Roman" w:eastAsia="Times New Roman" w:hAnsi="Times New Roman" w:cs="Times New Roman"/>
                <w:sz w:val="16"/>
                <w:lang w:val="en-US"/>
              </w:rPr>
              <w:t xml:space="preserve"> </w:t>
            </w:r>
          </w:p>
        </w:tc>
      </w:tr>
      <w:tr w:rsidR="00FD22BC" w:rsidRPr="008C1FC2" w:rsidTr="00E04430">
        <w:trPr>
          <w:trHeight w:val="20"/>
        </w:trPr>
        <w:tc>
          <w:tcPr>
            <w:tcW w:w="67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3.16.</w:t>
            </w:r>
          </w:p>
        </w:tc>
        <w:tc>
          <w:tcPr>
            <w:tcW w:w="398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«Гимнастика». </w:t>
            </w:r>
            <w:r w:rsidRPr="00FD22BC">
              <w:rPr>
                <w:rFonts w:ascii="Times New Roman" w:eastAsia="Times New Roman" w:hAnsi="Times New Roman" w:cs="Times New Roman"/>
                <w:sz w:val="20"/>
                <w:szCs w:val="20"/>
              </w:rPr>
              <w:t>Расхождение на гимнастической скамейке в парах</w:t>
            </w:r>
          </w:p>
        </w:tc>
        <w:tc>
          <w:tcPr>
            <w:tcW w:w="47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0.5</w:t>
            </w:r>
          </w:p>
        </w:tc>
        <w:tc>
          <w:tcPr>
            <w:tcW w:w="143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20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692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lang w:val="en-US"/>
              </w:rPr>
            </w:pPr>
            <w:hyperlink r:id="rId32" w:history="1">
              <w:r w:rsidR="00FD22BC" w:rsidRPr="00FD22BC">
                <w:rPr>
                  <w:rFonts w:ascii="Times New Roman" w:eastAsia="Times New Roman" w:hAnsi="Times New Roman" w:cs="Times New Roman"/>
                  <w:sz w:val="16"/>
                  <w:u w:val="single"/>
                  <w:lang w:val="en-US"/>
                </w:rPr>
                <w:t>https://znayka.win/uchebniki/7-klass/fizicheskaya-kultura-5-7-klassy-vilenskij-m-ya-turevskij-i-m/</w:t>
              </w:r>
            </w:hyperlink>
            <w:r w:rsidR="00FD22BC" w:rsidRPr="00FD22BC">
              <w:rPr>
                <w:rFonts w:ascii="Times New Roman" w:eastAsia="Times New Roman" w:hAnsi="Times New Roman" w:cs="Times New Roman"/>
                <w:sz w:val="16"/>
                <w:lang w:val="en-US"/>
              </w:rPr>
              <w:t xml:space="preserve"> </w:t>
            </w:r>
          </w:p>
        </w:tc>
      </w:tr>
      <w:tr w:rsidR="00FD22BC" w:rsidRPr="00FD22BC" w:rsidTr="00E04430">
        <w:trPr>
          <w:trHeight w:val="20"/>
        </w:trPr>
        <w:tc>
          <w:tcPr>
            <w:tcW w:w="67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3.17.</w:t>
            </w:r>
          </w:p>
        </w:tc>
        <w:tc>
          <w:tcPr>
            <w:tcW w:w="398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«Лёгкая атлетика». </w:t>
            </w:r>
            <w:r w:rsidRPr="00FD22BC">
              <w:rPr>
                <w:rFonts w:ascii="Times New Roman" w:eastAsia="Times New Roman" w:hAnsi="Times New Roman" w:cs="Times New Roman"/>
                <w:sz w:val="20"/>
                <w:szCs w:val="20"/>
              </w:rPr>
              <w:t>Бег с равномерной скоростью на длинные дистанции</w:t>
            </w:r>
          </w:p>
        </w:tc>
        <w:tc>
          <w:tcPr>
            <w:tcW w:w="47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4</w:t>
            </w:r>
          </w:p>
        </w:tc>
        <w:tc>
          <w:tcPr>
            <w:tcW w:w="143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20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практическая работа</w:t>
            </w:r>
          </w:p>
        </w:tc>
        <w:tc>
          <w:tcPr>
            <w:tcW w:w="692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rPr>
            </w:pPr>
            <w:hyperlink r:id="rId33" w:history="1">
              <w:r w:rsidR="00FD22BC" w:rsidRPr="00FD22BC">
                <w:rPr>
                  <w:rFonts w:ascii="Times New Roman" w:eastAsia="Times New Roman" w:hAnsi="Times New Roman" w:cs="Times New Roman"/>
                  <w:sz w:val="16"/>
                  <w:u w:val="single"/>
                  <w:lang w:val="en-US"/>
                </w:rPr>
                <w:t>https</w:t>
              </w:r>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znayka</w:t>
              </w:r>
              <w:proofErr w:type="spellEnd"/>
              <w:r w:rsidR="00FD22BC" w:rsidRPr="00FD22BC">
                <w:rPr>
                  <w:rFonts w:ascii="Times New Roman" w:eastAsia="Times New Roman" w:hAnsi="Times New Roman" w:cs="Times New Roman"/>
                  <w:sz w:val="16"/>
                  <w:u w:val="single"/>
                </w:rPr>
                <w:t>.</w:t>
              </w:r>
              <w:r w:rsidR="00FD22BC" w:rsidRPr="00FD22BC">
                <w:rPr>
                  <w:rFonts w:ascii="Times New Roman" w:eastAsia="Times New Roman" w:hAnsi="Times New Roman" w:cs="Times New Roman"/>
                  <w:sz w:val="16"/>
                  <w:u w:val="single"/>
                  <w:lang w:val="en-US"/>
                </w:rPr>
                <w:t>win</w:t>
              </w:r>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uchebniki</w:t>
              </w:r>
              <w:proofErr w:type="spellEnd"/>
              <w:r w:rsidR="00FD22BC" w:rsidRPr="00FD22BC">
                <w:rPr>
                  <w:rFonts w:ascii="Times New Roman" w:eastAsia="Times New Roman" w:hAnsi="Times New Roman" w:cs="Times New Roman"/>
                  <w:sz w:val="16"/>
                  <w:u w:val="single"/>
                </w:rPr>
                <w:t>/7-</w:t>
              </w:r>
              <w:proofErr w:type="spellStart"/>
              <w:r w:rsidR="00FD22BC" w:rsidRPr="00FD22BC">
                <w:rPr>
                  <w:rFonts w:ascii="Times New Roman" w:eastAsia="Times New Roman" w:hAnsi="Times New Roman" w:cs="Times New Roman"/>
                  <w:sz w:val="16"/>
                  <w:u w:val="single"/>
                  <w:lang w:val="en-US"/>
                </w:rPr>
                <w:t>klass</w:t>
              </w:r>
              <w:proofErr w:type="spellEnd"/>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fizicheskaya</w:t>
              </w:r>
              <w:proofErr w:type="spellEnd"/>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kultura</w:t>
              </w:r>
              <w:proofErr w:type="spellEnd"/>
              <w:r w:rsidR="00FD22BC" w:rsidRPr="00FD22BC">
                <w:rPr>
                  <w:rFonts w:ascii="Times New Roman" w:eastAsia="Times New Roman" w:hAnsi="Times New Roman" w:cs="Times New Roman"/>
                  <w:sz w:val="16"/>
                  <w:u w:val="single"/>
                </w:rPr>
                <w:t>-5-7-</w:t>
              </w:r>
              <w:proofErr w:type="spellStart"/>
              <w:r w:rsidR="00FD22BC" w:rsidRPr="00FD22BC">
                <w:rPr>
                  <w:rFonts w:ascii="Times New Roman" w:eastAsia="Times New Roman" w:hAnsi="Times New Roman" w:cs="Times New Roman"/>
                  <w:sz w:val="16"/>
                  <w:u w:val="single"/>
                  <w:lang w:val="en-US"/>
                </w:rPr>
                <w:t>klassy</w:t>
              </w:r>
              <w:proofErr w:type="spellEnd"/>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vilenskij</w:t>
              </w:r>
              <w:proofErr w:type="spellEnd"/>
              <w:r w:rsidR="00FD22BC" w:rsidRPr="00FD22BC">
                <w:rPr>
                  <w:rFonts w:ascii="Times New Roman" w:eastAsia="Times New Roman" w:hAnsi="Times New Roman" w:cs="Times New Roman"/>
                  <w:sz w:val="16"/>
                  <w:u w:val="single"/>
                </w:rPr>
                <w:t>-</w:t>
              </w:r>
              <w:r w:rsidR="00FD22BC" w:rsidRPr="00FD22BC">
                <w:rPr>
                  <w:rFonts w:ascii="Times New Roman" w:eastAsia="Times New Roman" w:hAnsi="Times New Roman" w:cs="Times New Roman"/>
                  <w:sz w:val="16"/>
                  <w:u w:val="single"/>
                  <w:lang w:val="en-US"/>
                </w:rPr>
                <w:t>m</w:t>
              </w:r>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ya</w:t>
              </w:r>
              <w:proofErr w:type="spellEnd"/>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turevskij</w:t>
              </w:r>
              <w:proofErr w:type="spellEnd"/>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i</w:t>
              </w:r>
              <w:proofErr w:type="spellEnd"/>
              <w:r w:rsidR="00FD22BC" w:rsidRPr="00FD22BC">
                <w:rPr>
                  <w:rFonts w:ascii="Times New Roman" w:eastAsia="Times New Roman" w:hAnsi="Times New Roman" w:cs="Times New Roman"/>
                  <w:sz w:val="16"/>
                  <w:u w:val="single"/>
                </w:rPr>
                <w:t>-</w:t>
              </w:r>
              <w:r w:rsidR="00FD22BC" w:rsidRPr="00FD22BC">
                <w:rPr>
                  <w:rFonts w:ascii="Times New Roman" w:eastAsia="Times New Roman" w:hAnsi="Times New Roman" w:cs="Times New Roman"/>
                  <w:sz w:val="16"/>
                  <w:u w:val="single"/>
                  <w:lang w:val="en-US"/>
                </w:rPr>
                <w:t>m</w:t>
              </w:r>
              <w:r w:rsidR="00FD22BC" w:rsidRPr="00FD22BC">
                <w:rPr>
                  <w:rFonts w:ascii="Times New Roman" w:eastAsia="Times New Roman" w:hAnsi="Times New Roman" w:cs="Times New Roman"/>
                  <w:sz w:val="16"/>
                  <w:u w:val="single"/>
                </w:rPr>
                <w:t>/</w:t>
              </w:r>
            </w:hyperlink>
            <w:r w:rsidR="00FD22BC" w:rsidRPr="00FD22BC">
              <w:rPr>
                <w:rFonts w:ascii="Times New Roman" w:eastAsia="Times New Roman" w:hAnsi="Times New Roman" w:cs="Times New Roman"/>
                <w:sz w:val="16"/>
              </w:rPr>
              <w:t xml:space="preserve"> </w:t>
            </w:r>
          </w:p>
        </w:tc>
      </w:tr>
      <w:tr w:rsidR="00FD22BC" w:rsidRPr="00FD22BC" w:rsidTr="00E04430">
        <w:trPr>
          <w:trHeight w:val="20"/>
        </w:trPr>
        <w:tc>
          <w:tcPr>
            <w:tcW w:w="67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3.18.</w:t>
            </w:r>
          </w:p>
        </w:tc>
        <w:tc>
          <w:tcPr>
            <w:tcW w:w="398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«Лёгкая атлетика». </w:t>
            </w:r>
            <w:r w:rsidRPr="00FD22BC">
              <w:rPr>
                <w:rFonts w:ascii="Times New Roman" w:eastAsia="Times New Roman" w:hAnsi="Times New Roman" w:cs="Times New Roman"/>
                <w:sz w:val="20"/>
                <w:szCs w:val="20"/>
              </w:rPr>
              <w:t xml:space="preserve">Знакомство с рекомендациями по технике безопасности во время выполнения беговых упражнений </w:t>
            </w:r>
            <w:r w:rsidRPr="00FD22BC">
              <w:rPr>
                <w:rFonts w:ascii="Times New Roman" w:eastAsia="Times New Roman" w:hAnsi="Times New Roman" w:cs="Times New Roman"/>
                <w:sz w:val="20"/>
                <w:szCs w:val="20"/>
              </w:rPr>
              <w:lastRenderedPageBreak/>
              <w:t>на самостоятельных занятиях лёгкой атлетикой</w:t>
            </w:r>
          </w:p>
        </w:tc>
        <w:tc>
          <w:tcPr>
            <w:tcW w:w="47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lastRenderedPageBreak/>
              <w:t>0.5</w:t>
            </w:r>
          </w:p>
        </w:tc>
        <w:tc>
          <w:tcPr>
            <w:tcW w:w="143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20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устный опрос</w:t>
            </w:r>
          </w:p>
        </w:tc>
        <w:tc>
          <w:tcPr>
            <w:tcW w:w="692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rPr>
            </w:pPr>
            <w:hyperlink r:id="rId34" w:history="1">
              <w:r w:rsidR="00FD22BC" w:rsidRPr="00FD22BC">
                <w:rPr>
                  <w:rFonts w:ascii="Times New Roman" w:eastAsia="Times New Roman" w:hAnsi="Times New Roman" w:cs="Times New Roman"/>
                  <w:sz w:val="16"/>
                  <w:u w:val="single"/>
                  <w:lang w:val="en-US"/>
                </w:rPr>
                <w:t>https</w:t>
              </w:r>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znayka</w:t>
              </w:r>
              <w:proofErr w:type="spellEnd"/>
              <w:r w:rsidR="00FD22BC" w:rsidRPr="00FD22BC">
                <w:rPr>
                  <w:rFonts w:ascii="Times New Roman" w:eastAsia="Times New Roman" w:hAnsi="Times New Roman" w:cs="Times New Roman"/>
                  <w:sz w:val="16"/>
                  <w:u w:val="single"/>
                </w:rPr>
                <w:t>.</w:t>
              </w:r>
              <w:r w:rsidR="00FD22BC" w:rsidRPr="00FD22BC">
                <w:rPr>
                  <w:rFonts w:ascii="Times New Roman" w:eastAsia="Times New Roman" w:hAnsi="Times New Roman" w:cs="Times New Roman"/>
                  <w:sz w:val="16"/>
                  <w:u w:val="single"/>
                  <w:lang w:val="en-US"/>
                </w:rPr>
                <w:t>win</w:t>
              </w:r>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uchebniki</w:t>
              </w:r>
              <w:proofErr w:type="spellEnd"/>
              <w:r w:rsidR="00FD22BC" w:rsidRPr="00FD22BC">
                <w:rPr>
                  <w:rFonts w:ascii="Times New Roman" w:eastAsia="Times New Roman" w:hAnsi="Times New Roman" w:cs="Times New Roman"/>
                  <w:sz w:val="16"/>
                  <w:u w:val="single"/>
                </w:rPr>
                <w:t>/7-</w:t>
              </w:r>
              <w:proofErr w:type="spellStart"/>
              <w:r w:rsidR="00FD22BC" w:rsidRPr="00FD22BC">
                <w:rPr>
                  <w:rFonts w:ascii="Times New Roman" w:eastAsia="Times New Roman" w:hAnsi="Times New Roman" w:cs="Times New Roman"/>
                  <w:sz w:val="16"/>
                  <w:u w:val="single"/>
                  <w:lang w:val="en-US"/>
                </w:rPr>
                <w:t>klass</w:t>
              </w:r>
              <w:proofErr w:type="spellEnd"/>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fizicheskaya</w:t>
              </w:r>
              <w:proofErr w:type="spellEnd"/>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kultura</w:t>
              </w:r>
              <w:proofErr w:type="spellEnd"/>
              <w:r w:rsidR="00FD22BC" w:rsidRPr="00FD22BC">
                <w:rPr>
                  <w:rFonts w:ascii="Times New Roman" w:eastAsia="Times New Roman" w:hAnsi="Times New Roman" w:cs="Times New Roman"/>
                  <w:sz w:val="16"/>
                  <w:u w:val="single"/>
                </w:rPr>
                <w:t>-5-7-</w:t>
              </w:r>
              <w:proofErr w:type="spellStart"/>
              <w:r w:rsidR="00FD22BC" w:rsidRPr="00FD22BC">
                <w:rPr>
                  <w:rFonts w:ascii="Times New Roman" w:eastAsia="Times New Roman" w:hAnsi="Times New Roman" w:cs="Times New Roman"/>
                  <w:sz w:val="16"/>
                  <w:u w:val="single"/>
                  <w:lang w:val="en-US"/>
                </w:rPr>
                <w:t>klassy</w:t>
              </w:r>
              <w:proofErr w:type="spellEnd"/>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vilenskij</w:t>
              </w:r>
              <w:proofErr w:type="spellEnd"/>
              <w:r w:rsidR="00FD22BC" w:rsidRPr="00FD22BC">
                <w:rPr>
                  <w:rFonts w:ascii="Times New Roman" w:eastAsia="Times New Roman" w:hAnsi="Times New Roman" w:cs="Times New Roman"/>
                  <w:sz w:val="16"/>
                  <w:u w:val="single"/>
                </w:rPr>
                <w:t>-</w:t>
              </w:r>
              <w:r w:rsidR="00FD22BC" w:rsidRPr="00FD22BC">
                <w:rPr>
                  <w:rFonts w:ascii="Times New Roman" w:eastAsia="Times New Roman" w:hAnsi="Times New Roman" w:cs="Times New Roman"/>
                  <w:sz w:val="16"/>
                  <w:u w:val="single"/>
                  <w:lang w:val="en-US"/>
                </w:rPr>
                <w:t>m</w:t>
              </w:r>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ya</w:t>
              </w:r>
              <w:proofErr w:type="spellEnd"/>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turevskij</w:t>
              </w:r>
              <w:proofErr w:type="spellEnd"/>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i</w:t>
              </w:r>
              <w:proofErr w:type="spellEnd"/>
              <w:r w:rsidR="00FD22BC" w:rsidRPr="00FD22BC">
                <w:rPr>
                  <w:rFonts w:ascii="Times New Roman" w:eastAsia="Times New Roman" w:hAnsi="Times New Roman" w:cs="Times New Roman"/>
                  <w:sz w:val="16"/>
                  <w:u w:val="single"/>
                </w:rPr>
                <w:t>-</w:t>
              </w:r>
              <w:r w:rsidR="00FD22BC" w:rsidRPr="00FD22BC">
                <w:rPr>
                  <w:rFonts w:ascii="Times New Roman" w:eastAsia="Times New Roman" w:hAnsi="Times New Roman" w:cs="Times New Roman"/>
                  <w:sz w:val="16"/>
                  <w:u w:val="single"/>
                  <w:lang w:val="en-US"/>
                </w:rPr>
                <w:t>m</w:t>
              </w:r>
              <w:r w:rsidR="00FD22BC" w:rsidRPr="00FD22BC">
                <w:rPr>
                  <w:rFonts w:ascii="Times New Roman" w:eastAsia="Times New Roman" w:hAnsi="Times New Roman" w:cs="Times New Roman"/>
                  <w:sz w:val="16"/>
                  <w:u w:val="single"/>
                </w:rPr>
                <w:t>/</w:t>
              </w:r>
            </w:hyperlink>
            <w:r w:rsidR="00FD22BC" w:rsidRPr="00FD22BC">
              <w:rPr>
                <w:rFonts w:ascii="Times New Roman" w:eastAsia="Times New Roman" w:hAnsi="Times New Roman" w:cs="Times New Roman"/>
                <w:sz w:val="16"/>
              </w:rPr>
              <w:t xml:space="preserve"> </w:t>
            </w:r>
          </w:p>
        </w:tc>
      </w:tr>
      <w:tr w:rsidR="00FD22BC" w:rsidRPr="008C1FC2" w:rsidTr="00E04430">
        <w:trPr>
          <w:trHeight w:val="20"/>
        </w:trPr>
        <w:tc>
          <w:tcPr>
            <w:tcW w:w="67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3.19.</w:t>
            </w:r>
          </w:p>
        </w:tc>
        <w:tc>
          <w:tcPr>
            <w:tcW w:w="398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«Лёгкая атлетика». </w:t>
            </w:r>
            <w:r w:rsidRPr="00FD22BC">
              <w:rPr>
                <w:rFonts w:ascii="Times New Roman" w:eastAsia="Times New Roman" w:hAnsi="Times New Roman" w:cs="Times New Roman"/>
                <w:sz w:val="20"/>
                <w:szCs w:val="20"/>
              </w:rPr>
              <w:t>Бег с максимальной скоростью на короткие дистанции</w:t>
            </w:r>
          </w:p>
        </w:tc>
        <w:tc>
          <w:tcPr>
            <w:tcW w:w="47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2</w:t>
            </w:r>
          </w:p>
        </w:tc>
        <w:tc>
          <w:tcPr>
            <w:tcW w:w="143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20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692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lang w:val="en-US"/>
              </w:rPr>
            </w:pPr>
            <w:hyperlink r:id="rId35" w:history="1">
              <w:r w:rsidR="00FD22BC" w:rsidRPr="00FD22BC">
                <w:rPr>
                  <w:rFonts w:ascii="Times New Roman" w:eastAsia="Times New Roman" w:hAnsi="Times New Roman" w:cs="Times New Roman"/>
                  <w:sz w:val="16"/>
                  <w:u w:val="single"/>
                  <w:lang w:val="en-US"/>
                </w:rPr>
                <w:t>https://znayka.win/uchebniki/7-klass/fizicheskaya-kultura-5-7-klassy-vilenskij-m-ya-turevskij-i-m/</w:t>
              </w:r>
            </w:hyperlink>
            <w:r w:rsidR="00FD22BC" w:rsidRPr="00FD22BC">
              <w:rPr>
                <w:rFonts w:ascii="Times New Roman" w:eastAsia="Times New Roman" w:hAnsi="Times New Roman" w:cs="Times New Roman"/>
                <w:sz w:val="16"/>
                <w:lang w:val="en-US"/>
              </w:rPr>
              <w:t xml:space="preserve"> </w:t>
            </w:r>
          </w:p>
        </w:tc>
      </w:tr>
      <w:tr w:rsidR="00FD22BC" w:rsidRPr="008C1FC2" w:rsidTr="00E04430">
        <w:trPr>
          <w:trHeight w:val="20"/>
        </w:trPr>
        <w:tc>
          <w:tcPr>
            <w:tcW w:w="67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3.20.</w:t>
            </w:r>
          </w:p>
        </w:tc>
        <w:tc>
          <w:tcPr>
            <w:tcW w:w="398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«Лёгкая атлетика». </w:t>
            </w:r>
            <w:r w:rsidRPr="00FD22BC">
              <w:rPr>
                <w:rFonts w:ascii="Times New Roman" w:eastAsia="Times New Roman" w:hAnsi="Times New Roman" w:cs="Times New Roman"/>
                <w:sz w:val="20"/>
                <w:szCs w:val="20"/>
              </w:rPr>
              <w:t>Прыжок в длину с разбега способом «согнув ноги</w:t>
            </w:r>
            <w:r w:rsidRPr="00FD22BC">
              <w:rPr>
                <w:rFonts w:ascii="Times New Roman" w:eastAsia="Times New Roman" w:hAnsi="Times New Roman" w:cs="Times New Roman"/>
                <w:i/>
                <w:sz w:val="20"/>
                <w:szCs w:val="20"/>
              </w:rPr>
              <w:t>»</w:t>
            </w:r>
          </w:p>
        </w:tc>
        <w:tc>
          <w:tcPr>
            <w:tcW w:w="47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2</w:t>
            </w:r>
          </w:p>
        </w:tc>
        <w:tc>
          <w:tcPr>
            <w:tcW w:w="143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20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692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lang w:val="en-US"/>
              </w:rPr>
            </w:pPr>
            <w:hyperlink r:id="rId36" w:history="1">
              <w:r w:rsidR="00FD22BC" w:rsidRPr="00FD22BC">
                <w:rPr>
                  <w:rFonts w:ascii="Times New Roman" w:eastAsia="Times New Roman" w:hAnsi="Times New Roman" w:cs="Times New Roman"/>
                  <w:sz w:val="16"/>
                  <w:u w:val="single"/>
                  <w:lang w:val="en-US"/>
                </w:rPr>
                <w:t>https://znayka.win/uchebniki/7-klass/fizicheskaya-kultura-5-7-klassy-vilenskij-m-ya-turevskij-i-m/</w:t>
              </w:r>
            </w:hyperlink>
            <w:r w:rsidR="00FD22BC" w:rsidRPr="00FD22BC">
              <w:rPr>
                <w:rFonts w:ascii="Times New Roman" w:eastAsia="Times New Roman" w:hAnsi="Times New Roman" w:cs="Times New Roman"/>
                <w:sz w:val="16"/>
                <w:lang w:val="en-US"/>
              </w:rPr>
              <w:t xml:space="preserve"> </w:t>
            </w:r>
          </w:p>
        </w:tc>
      </w:tr>
      <w:tr w:rsidR="00FD22BC" w:rsidRPr="008C1FC2" w:rsidTr="00E04430">
        <w:trPr>
          <w:trHeight w:val="20"/>
        </w:trPr>
        <w:tc>
          <w:tcPr>
            <w:tcW w:w="67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3.21.</w:t>
            </w:r>
          </w:p>
        </w:tc>
        <w:tc>
          <w:tcPr>
            <w:tcW w:w="398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«Лёгкая атлетика». </w:t>
            </w:r>
            <w:r w:rsidRPr="00FD22BC">
              <w:rPr>
                <w:rFonts w:ascii="Times New Roman" w:eastAsia="Times New Roman" w:hAnsi="Times New Roman" w:cs="Times New Roman"/>
                <w:sz w:val="20"/>
                <w:szCs w:val="20"/>
              </w:rPr>
              <w:t>Прыжки в высоту с прямого разбега</w:t>
            </w:r>
          </w:p>
        </w:tc>
        <w:tc>
          <w:tcPr>
            <w:tcW w:w="47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2</w:t>
            </w:r>
          </w:p>
        </w:tc>
        <w:tc>
          <w:tcPr>
            <w:tcW w:w="143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20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692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lang w:val="en-US"/>
              </w:rPr>
            </w:pPr>
            <w:hyperlink r:id="rId37" w:history="1">
              <w:r w:rsidR="00FD22BC" w:rsidRPr="00FD22BC">
                <w:rPr>
                  <w:rFonts w:ascii="Times New Roman" w:eastAsia="Times New Roman" w:hAnsi="Times New Roman" w:cs="Times New Roman"/>
                  <w:sz w:val="16"/>
                  <w:u w:val="single"/>
                  <w:lang w:val="en-US"/>
                </w:rPr>
                <w:t>https://znayka.win/uchebniki/7-klass/fizicheskaya-kultura-5-7-klassy-vilenskij-m-ya-turevskij-i-m/</w:t>
              </w:r>
            </w:hyperlink>
            <w:r w:rsidR="00FD22BC" w:rsidRPr="00FD22BC">
              <w:rPr>
                <w:rFonts w:ascii="Times New Roman" w:eastAsia="Times New Roman" w:hAnsi="Times New Roman" w:cs="Times New Roman"/>
                <w:sz w:val="16"/>
                <w:lang w:val="en-US"/>
              </w:rPr>
              <w:t xml:space="preserve"> </w:t>
            </w:r>
          </w:p>
        </w:tc>
      </w:tr>
      <w:tr w:rsidR="00FD22BC" w:rsidRPr="008C1FC2" w:rsidTr="00E04430">
        <w:trPr>
          <w:trHeight w:val="20"/>
        </w:trPr>
        <w:tc>
          <w:tcPr>
            <w:tcW w:w="67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3.22.</w:t>
            </w:r>
          </w:p>
        </w:tc>
        <w:tc>
          <w:tcPr>
            <w:tcW w:w="398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«Лёгкая атлетика». </w:t>
            </w:r>
            <w:r w:rsidRPr="00FD22BC">
              <w:rPr>
                <w:rFonts w:ascii="Times New Roman" w:eastAsia="Times New Roman" w:hAnsi="Times New Roman" w:cs="Times New Roman"/>
                <w:sz w:val="20"/>
                <w:szCs w:val="20"/>
              </w:rPr>
              <w:t>Знакомство с 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47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0.5</w:t>
            </w:r>
          </w:p>
        </w:tc>
        <w:tc>
          <w:tcPr>
            <w:tcW w:w="143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20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692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lang w:val="en-US"/>
              </w:rPr>
            </w:pPr>
            <w:hyperlink r:id="rId38" w:history="1">
              <w:r w:rsidR="00FD22BC" w:rsidRPr="00FD22BC">
                <w:rPr>
                  <w:rFonts w:ascii="Times New Roman" w:eastAsia="Times New Roman" w:hAnsi="Times New Roman" w:cs="Times New Roman"/>
                  <w:sz w:val="16"/>
                  <w:u w:val="single"/>
                  <w:lang w:val="en-US"/>
                </w:rPr>
                <w:t>https://znayka.win/uchebniki/7-klass/fizicheskaya-kultura-5-7-klassy-vilenskij-m-ya-turevskij-i-m/</w:t>
              </w:r>
            </w:hyperlink>
            <w:r w:rsidR="00FD22BC" w:rsidRPr="00FD22BC">
              <w:rPr>
                <w:rFonts w:ascii="Times New Roman" w:eastAsia="Times New Roman" w:hAnsi="Times New Roman" w:cs="Times New Roman"/>
                <w:sz w:val="16"/>
                <w:lang w:val="en-US"/>
              </w:rPr>
              <w:t xml:space="preserve"> </w:t>
            </w:r>
          </w:p>
        </w:tc>
      </w:tr>
      <w:tr w:rsidR="00FD22BC" w:rsidRPr="008C1FC2" w:rsidTr="00E04430">
        <w:trPr>
          <w:trHeight w:val="20"/>
        </w:trPr>
        <w:tc>
          <w:tcPr>
            <w:tcW w:w="67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3.23.</w:t>
            </w:r>
          </w:p>
        </w:tc>
        <w:tc>
          <w:tcPr>
            <w:tcW w:w="398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«Лёгкая атлетика». </w:t>
            </w:r>
            <w:r w:rsidRPr="00FD22BC">
              <w:rPr>
                <w:rFonts w:ascii="Times New Roman" w:eastAsia="Times New Roman" w:hAnsi="Times New Roman" w:cs="Times New Roman"/>
                <w:sz w:val="20"/>
                <w:szCs w:val="20"/>
              </w:rPr>
              <w:t>Метание малого мяча в неподвижную мишень</w:t>
            </w:r>
          </w:p>
        </w:tc>
        <w:tc>
          <w:tcPr>
            <w:tcW w:w="47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1</w:t>
            </w:r>
          </w:p>
        </w:tc>
        <w:tc>
          <w:tcPr>
            <w:tcW w:w="143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20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692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lang w:val="en-US"/>
              </w:rPr>
            </w:pPr>
            <w:hyperlink r:id="rId39" w:history="1">
              <w:r w:rsidR="00FD22BC" w:rsidRPr="00FD22BC">
                <w:rPr>
                  <w:rFonts w:ascii="Times New Roman" w:eastAsia="Times New Roman" w:hAnsi="Times New Roman" w:cs="Times New Roman"/>
                  <w:sz w:val="16"/>
                  <w:u w:val="single"/>
                  <w:lang w:val="en-US"/>
                </w:rPr>
                <w:t>https://znayka.win/uchebniki/7-klass/fizicheskaya-kultura-5-7-klassy-vilenskij-m-ya-turevskij-i-m/</w:t>
              </w:r>
            </w:hyperlink>
            <w:r w:rsidR="00FD22BC" w:rsidRPr="00FD22BC">
              <w:rPr>
                <w:rFonts w:ascii="Times New Roman" w:eastAsia="Times New Roman" w:hAnsi="Times New Roman" w:cs="Times New Roman"/>
                <w:sz w:val="16"/>
                <w:lang w:val="en-US"/>
              </w:rPr>
              <w:t xml:space="preserve"> </w:t>
            </w:r>
          </w:p>
        </w:tc>
      </w:tr>
      <w:tr w:rsidR="00FD22BC" w:rsidRPr="00FD22BC" w:rsidTr="00E04430">
        <w:trPr>
          <w:trHeight w:val="20"/>
        </w:trPr>
        <w:tc>
          <w:tcPr>
            <w:tcW w:w="67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3.24.</w:t>
            </w:r>
          </w:p>
        </w:tc>
        <w:tc>
          <w:tcPr>
            <w:tcW w:w="398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«Лёгкая атлетика». </w:t>
            </w:r>
            <w:r w:rsidRPr="00FD22BC">
              <w:rPr>
                <w:rFonts w:ascii="Times New Roman" w:eastAsia="Times New Roman" w:hAnsi="Times New Roman" w:cs="Times New Roman"/>
                <w:sz w:val="20"/>
                <w:szCs w:val="20"/>
              </w:rPr>
              <w:t>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47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0.5</w:t>
            </w:r>
          </w:p>
        </w:tc>
        <w:tc>
          <w:tcPr>
            <w:tcW w:w="143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20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устный опрос</w:t>
            </w:r>
          </w:p>
        </w:tc>
        <w:tc>
          <w:tcPr>
            <w:tcW w:w="692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rPr>
            </w:pPr>
            <w:hyperlink r:id="rId40" w:history="1">
              <w:r w:rsidR="00FD22BC" w:rsidRPr="00FD22BC">
                <w:rPr>
                  <w:rFonts w:ascii="Times New Roman" w:eastAsia="Times New Roman" w:hAnsi="Times New Roman" w:cs="Times New Roman"/>
                  <w:sz w:val="16"/>
                  <w:u w:val="single"/>
                  <w:lang w:val="en-US"/>
                </w:rPr>
                <w:t>https</w:t>
              </w:r>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znayka</w:t>
              </w:r>
              <w:proofErr w:type="spellEnd"/>
              <w:r w:rsidR="00FD22BC" w:rsidRPr="00FD22BC">
                <w:rPr>
                  <w:rFonts w:ascii="Times New Roman" w:eastAsia="Times New Roman" w:hAnsi="Times New Roman" w:cs="Times New Roman"/>
                  <w:sz w:val="16"/>
                  <w:u w:val="single"/>
                </w:rPr>
                <w:t>.</w:t>
              </w:r>
              <w:r w:rsidR="00FD22BC" w:rsidRPr="00FD22BC">
                <w:rPr>
                  <w:rFonts w:ascii="Times New Roman" w:eastAsia="Times New Roman" w:hAnsi="Times New Roman" w:cs="Times New Roman"/>
                  <w:sz w:val="16"/>
                  <w:u w:val="single"/>
                  <w:lang w:val="en-US"/>
                </w:rPr>
                <w:t>win</w:t>
              </w:r>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uchebniki</w:t>
              </w:r>
              <w:proofErr w:type="spellEnd"/>
              <w:r w:rsidR="00FD22BC" w:rsidRPr="00FD22BC">
                <w:rPr>
                  <w:rFonts w:ascii="Times New Roman" w:eastAsia="Times New Roman" w:hAnsi="Times New Roman" w:cs="Times New Roman"/>
                  <w:sz w:val="16"/>
                  <w:u w:val="single"/>
                </w:rPr>
                <w:t>/7-</w:t>
              </w:r>
              <w:proofErr w:type="spellStart"/>
              <w:r w:rsidR="00FD22BC" w:rsidRPr="00FD22BC">
                <w:rPr>
                  <w:rFonts w:ascii="Times New Roman" w:eastAsia="Times New Roman" w:hAnsi="Times New Roman" w:cs="Times New Roman"/>
                  <w:sz w:val="16"/>
                  <w:u w:val="single"/>
                  <w:lang w:val="en-US"/>
                </w:rPr>
                <w:t>klass</w:t>
              </w:r>
              <w:proofErr w:type="spellEnd"/>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fizicheskaya</w:t>
              </w:r>
              <w:proofErr w:type="spellEnd"/>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kultura</w:t>
              </w:r>
              <w:proofErr w:type="spellEnd"/>
              <w:r w:rsidR="00FD22BC" w:rsidRPr="00FD22BC">
                <w:rPr>
                  <w:rFonts w:ascii="Times New Roman" w:eastAsia="Times New Roman" w:hAnsi="Times New Roman" w:cs="Times New Roman"/>
                  <w:sz w:val="16"/>
                  <w:u w:val="single"/>
                </w:rPr>
                <w:t>-5-7-</w:t>
              </w:r>
              <w:proofErr w:type="spellStart"/>
              <w:r w:rsidR="00FD22BC" w:rsidRPr="00FD22BC">
                <w:rPr>
                  <w:rFonts w:ascii="Times New Roman" w:eastAsia="Times New Roman" w:hAnsi="Times New Roman" w:cs="Times New Roman"/>
                  <w:sz w:val="16"/>
                  <w:u w:val="single"/>
                  <w:lang w:val="en-US"/>
                </w:rPr>
                <w:t>klassy</w:t>
              </w:r>
              <w:proofErr w:type="spellEnd"/>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vilenskij</w:t>
              </w:r>
              <w:proofErr w:type="spellEnd"/>
              <w:r w:rsidR="00FD22BC" w:rsidRPr="00FD22BC">
                <w:rPr>
                  <w:rFonts w:ascii="Times New Roman" w:eastAsia="Times New Roman" w:hAnsi="Times New Roman" w:cs="Times New Roman"/>
                  <w:sz w:val="16"/>
                  <w:u w:val="single"/>
                </w:rPr>
                <w:t>-</w:t>
              </w:r>
              <w:r w:rsidR="00FD22BC" w:rsidRPr="00FD22BC">
                <w:rPr>
                  <w:rFonts w:ascii="Times New Roman" w:eastAsia="Times New Roman" w:hAnsi="Times New Roman" w:cs="Times New Roman"/>
                  <w:sz w:val="16"/>
                  <w:u w:val="single"/>
                  <w:lang w:val="en-US"/>
                </w:rPr>
                <w:t>m</w:t>
              </w:r>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ya</w:t>
              </w:r>
              <w:proofErr w:type="spellEnd"/>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turevskij</w:t>
              </w:r>
              <w:proofErr w:type="spellEnd"/>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i</w:t>
              </w:r>
              <w:proofErr w:type="spellEnd"/>
              <w:r w:rsidR="00FD22BC" w:rsidRPr="00FD22BC">
                <w:rPr>
                  <w:rFonts w:ascii="Times New Roman" w:eastAsia="Times New Roman" w:hAnsi="Times New Roman" w:cs="Times New Roman"/>
                  <w:sz w:val="16"/>
                  <w:u w:val="single"/>
                </w:rPr>
                <w:t>-</w:t>
              </w:r>
              <w:r w:rsidR="00FD22BC" w:rsidRPr="00FD22BC">
                <w:rPr>
                  <w:rFonts w:ascii="Times New Roman" w:eastAsia="Times New Roman" w:hAnsi="Times New Roman" w:cs="Times New Roman"/>
                  <w:sz w:val="16"/>
                  <w:u w:val="single"/>
                  <w:lang w:val="en-US"/>
                </w:rPr>
                <w:t>m</w:t>
              </w:r>
              <w:r w:rsidR="00FD22BC" w:rsidRPr="00FD22BC">
                <w:rPr>
                  <w:rFonts w:ascii="Times New Roman" w:eastAsia="Times New Roman" w:hAnsi="Times New Roman" w:cs="Times New Roman"/>
                  <w:sz w:val="16"/>
                  <w:u w:val="single"/>
                </w:rPr>
                <w:t>/</w:t>
              </w:r>
            </w:hyperlink>
            <w:r w:rsidR="00FD22BC" w:rsidRPr="00FD22BC">
              <w:rPr>
                <w:rFonts w:ascii="Times New Roman" w:eastAsia="Times New Roman" w:hAnsi="Times New Roman" w:cs="Times New Roman"/>
                <w:sz w:val="16"/>
              </w:rPr>
              <w:t xml:space="preserve"> </w:t>
            </w:r>
          </w:p>
        </w:tc>
      </w:tr>
      <w:tr w:rsidR="00FD22BC" w:rsidRPr="008C1FC2" w:rsidTr="00E04430">
        <w:trPr>
          <w:trHeight w:val="20"/>
        </w:trPr>
        <w:tc>
          <w:tcPr>
            <w:tcW w:w="67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3.25.</w:t>
            </w:r>
          </w:p>
        </w:tc>
        <w:tc>
          <w:tcPr>
            <w:tcW w:w="398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«Лёгкая атлетика». </w:t>
            </w:r>
            <w:r w:rsidRPr="00FD22BC">
              <w:rPr>
                <w:rFonts w:ascii="Times New Roman" w:eastAsia="Times New Roman" w:hAnsi="Times New Roman" w:cs="Times New Roman"/>
                <w:sz w:val="20"/>
                <w:szCs w:val="20"/>
              </w:rPr>
              <w:t>Метание малого мяча на дальность</w:t>
            </w:r>
          </w:p>
        </w:tc>
        <w:tc>
          <w:tcPr>
            <w:tcW w:w="47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2</w:t>
            </w:r>
          </w:p>
        </w:tc>
        <w:tc>
          <w:tcPr>
            <w:tcW w:w="143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20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692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lang w:val="en-US"/>
              </w:rPr>
            </w:pPr>
            <w:hyperlink r:id="rId41" w:history="1">
              <w:r w:rsidR="00FD22BC" w:rsidRPr="00FD22BC">
                <w:rPr>
                  <w:rFonts w:ascii="Times New Roman" w:eastAsia="Times New Roman" w:hAnsi="Times New Roman" w:cs="Times New Roman"/>
                  <w:sz w:val="16"/>
                  <w:u w:val="single"/>
                  <w:lang w:val="en-US"/>
                </w:rPr>
                <w:t>https://znayka.win/uchebniki/7-klass/fizicheskaya-kultura-5-7-klassy-vilenskij-m-ya-turevskij-i-m/</w:t>
              </w:r>
            </w:hyperlink>
            <w:r w:rsidR="00FD22BC" w:rsidRPr="00FD22BC">
              <w:rPr>
                <w:rFonts w:ascii="Times New Roman" w:eastAsia="Times New Roman" w:hAnsi="Times New Roman" w:cs="Times New Roman"/>
                <w:sz w:val="16"/>
                <w:lang w:val="en-US"/>
              </w:rPr>
              <w:t xml:space="preserve"> </w:t>
            </w:r>
          </w:p>
        </w:tc>
      </w:tr>
      <w:tr w:rsidR="00FD22BC" w:rsidRPr="008C1FC2" w:rsidTr="00E04430">
        <w:trPr>
          <w:trHeight w:val="20"/>
        </w:trPr>
        <w:tc>
          <w:tcPr>
            <w:tcW w:w="67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3.26.</w:t>
            </w:r>
          </w:p>
        </w:tc>
        <w:tc>
          <w:tcPr>
            <w:tcW w:w="398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«Зимние виды спорта». </w:t>
            </w:r>
            <w:r w:rsidRPr="00FD22BC">
              <w:rPr>
                <w:rFonts w:ascii="Times New Roman" w:eastAsia="Times New Roman" w:hAnsi="Times New Roman" w:cs="Times New Roman"/>
                <w:sz w:val="20"/>
                <w:szCs w:val="20"/>
              </w:rPr>
              <w:t xml:space="preserve">Передвижение на лыжах попеременным </w:t>
            </w:r>
            <w:proofErr w:type="spellStart"/>
            <w:r w:rsidRPr="00FD22BC">
              <w:rPr>
                <w:rFonts w:ascii="Times New Roman" w:eastAsia="Times New Roman" w:hAnsi="Times New Roman" w:cs="Times New Roman"/>
                <w:sz w:val="20"/>
                <w:szCs w:val="20"/>
              </w:rPr>
              <w:t>двухшажным</w:t>
            </w:r>
            <w:proofErr w:type="spellEnd"/>
            <w:r w:rsidRPr="00FD22BC">
              <w:rPr>
                <w:rFonts w:ascii="Times New Roman" w:eastAsia="Times New Roman" w:hAnsi="Times New Roman" w:cs="Times New Roman"/>
                <w:sz w:val="20"/>
                <w:szCs w:val="20"/>
              </w:rPr>
              <w:t xml:space="preserve"> ходом</w:t>
            </w:r>
          </w:p>
        </w:tc>
        <w:tc>
          <w:tcPr>
            <w:tcW w:w="47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2</w:t>
            </w:r>
          </w:p>
        </w:tc>
        <w:tc>
          <w:tcPr>
            <w:tcW w:w="143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20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692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lang w:val="en-US"/>
              </w:rPr>
            </w:pPr>
            <w:hyperlink r:id="rId42" w:history="1">
              <w:r w:rsidR="00FD22BC" w:rsidRPr="00FD22BC">
                <w:rPr>
                  <w:rFonts w:ascii="Times New Roman" w:eastAsia="Times New Roman" w:hAnsi="Times New Roman" w:cs="Times New Roman"/>
                  <w:sz w:val="16"/>
                  <w:u w:val="single"/>
                  <w:lang w:val="en-US"/>
                </w:rPr>
                <w:t>https://znayka.win/uchebniki/7-klass/fizicheskaya-kultura-5-7-klassy-vilenskij-m-ya-turevskij-i-m/</w:t>
              </w:r>
            </w:hyperlink>
            <w:r w:rsidR="00FD22BC" w:rsidRPr="00FD22BC">
              <w:rPr>
                <w:rFonts w:ascii="Times New Roman" w:eastAsia="Times New Roman" w:hAnsi="Times New Roman" w:cs="Times New Roman"/>
                <w:sz w:val="16"/>
                <w:lang w:val="en-US"/>
              </w:rPr>
              <w:t xml:space="preserve"> </w:t>
            </w:r>
          </w:p>
        </w:tc>
      </w:tr>
      <w:tr w:rsidR="00FD22BC" w:rsidRPr="00FD22BC" w:rsidTr="00E04430">
        <w:trPr>
          <w:trHeight w:val="20"/>
        </w:trPr>
        <w:tc>
          <w:tcPr>
            <w:tcW w:w="67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3.27.</w:t>
            </w:r>
          </w:p>
        </w:tc>
        <w:tc>
          <w:tcPr>
            <w:tcW w:w="398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«Зимние виды спорта». </w:t>
            </w:r>
            <w:r w:rsidRPr="00FD22BC">
              <w:rPr>
                <w:rFonts w:ascii="Times New Roman" w:eastAsia="Times New Roman" w:hAnsi="Times New Roman" w:cs="Times New Roman"/>
                <w:sz w:val="20"/>
                <w:szCs w:val="20"/>
              </w:rPr>
              <w:t>Знакомство с рекомендациями учителя по технике безопасности на занятиях лыжной подготовкой; способами использования упражнений в передвижении на лыжах для развития выносливости</w:t>
            </w:r>
          </w:p>
        </w:tc>
        <w:tc>
          <w:tcPr>
            <w:tcW w:w="47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0.5</w:t>
            </w:r>
          </w:p>
        </w:tc>
        <w:tc>
          <w:tcPr>
            <w:tcW w:w="143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20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r w:rsidRPr="00FD22BC">
              <w:rPr>
                <w:rFonts w:ascii="Times New Roman" w:eastAsia="MS Mincho" w:hAnsi="Times New Roman" w:cs="Times New Roman"/>
                <w:sz w:val="20"/>
                <w:szCs w:val="20"/>
              </w:rPr>
              <w:t>практическая работа</w:t>
            </w:r>
          </w:p>
        </w:tc>
        <w:tc>
          <w:tcPr>
            <w:tcW w:w="692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rPr>
            </w:pPr>
            <w:hyperlink r:id="rId43" w:history="1">
              <w:r w:rsidR="00FD22BC" w:rsidRPr="00FD22BC">
                <w:rPr>
                  <w:rFonts w:ascii="Times New Roman" w:eastAsia="Times New Roman" w:hAnsi="Times New Roman" w:cs="Times New Roman"/>
                  <w:sz w:val="16"/>
                  <w:u w:val="single"/>
                  <w:lang w:val="en-US"/>
                </w:rPr>
                <w:t>https</w:t>
              </w:r>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znayka</w:t>
              </w:r>
              <w:proofErr w:type="spellEnd"/>
              <w:r w:rsidR="00FD22BC" w:rsidRPr="00FD22BC">
                <w:rPr>
                  <w:rFonts w:ascii="Times New Roman" w:eastAsia="Times New Roman" w:hAnsi="Times New Roman" w:cs="Times New Roman"/>
                  <w:sz w:val="16"/>
                  <w:u w:val="single"/>
                </w:rPr>
                <w:t>.</w:t>
              </w:r>
              <w:r w:rsidR="00FD22BC" w:rsidRPr="00FD22BC">
                <w:rPr>
                  <w:rFonts w:ascii="Times New Roman" w:eastAsia="Times New Roman" w:hAnsi="Times New Roman" w:cs="Times New Roman"/>
                  <w:sz w:val="16"/>
                  <w:u w:val="single"/>
                  <w:lang w:val="en-US"/>
                </w:rPr>
                <w:t>win</w:t>
              </w:r>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uchebniki</w:t>
              </w:r>
              <w:proofErr w:type="spellEnd"/>
              <w:r w:rsidR="00FD22BC" w:rsidRPr="00FD22BC">
                <w:rPr>
                  <w:rFonts w:ascii="Times New Roman" w:eastAsia="Times New Roman" w:hAnsi="Times New Roman" w:cs="Times New Roman"/>
                  <w:sz w:val="16"/>
                  <w:u w:val="single"/>
                </w:rPr>
                <w:t>/7-</w:t>
              </w:r>
              <w:proofErr w:type="spellStart"/>
              <w:r w:rsidR="00FD22BC" w:rsidRPr="00FD22BC">
                <w:rPr>
                  <w:rFonts w:ascii="Times New Roman" w:eastAsia="Times New Roman" w:hAnsi="Times New Roman" w:cs="Times New Roman"/>
                  <w:sz w:val="16"/>
                  <w:u w:val="single"/>
                  <w:lang w:val="en-US"/>
                </w:rPr>
                <w:t>klass</w:t>
              </w:r>
              <w:proofErr w:type="spellEnd"/>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fizicheskaya</w:t>
              </w:r>
              <w:proofErr w:type="spellEnd"/>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kultura</w:t>
              </w:r>
              <w:proofErr w:type="spellEnd"/>
              <w:r w:rsidR="00FD22BC" w:rsidRPr="00FD22BC">
                <w:rPr>
                  <w:rFonts w:ascii="Times New Roman" w:eastAsia="Times New Roman" w:hAnsi="Times New Roman" w:cs="Times New Roman"/>
                  <w:sz w:val="16"/>
                  <w:u w:val="single"/>
                </w:rPr>
                <w:t>-5-7-</w:t>
              </w:r>
              <w:proofErr w:type="spellStart"/>
              <w:r w:rsidR="00FD22BC" w:rsidRPr="00FD22BC">
                <w:rPr>
                  <w:rFonts w:ascii="Times New Roman" w:eastAsia="Times New Roman" w:hAnsi="Times New Roman" w:cs="Times New Roman"/>
                  <w:sz w:val="16"/>
                  <w:u w:val="single"/>
                  <w:lang w:val="en-US"/>
                </w:rPr>
                <w:t>klassy</w:t>
              </w:r>
              <w:proofErr w:type="spellEnd"/>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vilenskij</w:t>
              </w:r>
              <w:proofErr w:type="spellEnd"/>
              <w:r w:rsidR="00FD22BC" w:rsidRPr="00FD22BC">
                <w:rPr>
                  <w:rFonts w:ascii="Times New Roman" w:eastAsia="Times New Roman" w:hAnsi="Times New Roman" w:cs="Times New Roman"/>
                  <w:sz w:val="16"/>
                  <w:u w:val="single"/>
                </w:rPr>
                <w:t>-</w:t>
              </w:r>
              <w:r w:rsidR="00FD22BC" w:rsidRPr="00FD22BC">
                <w:rPr>
                  <w:rFonts w:ascii="Times New Roman" w:eastAsia="Times New Roman" w:hAnsi="Times New Roman" w:cs="Times New Roman"/>
                  <w:sz w:val="16"/>
                  <w:u w:val="single"/>
                  <w:lang w:val="en-US"/>
                </w:rPr>
                <w:t>m</w:t>
              </w:r>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ya</w:t>
              </w:r>
              <w:proofErr w:type="spellEnd"/>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turevskij</w:t>
              </w:r>
              <w:proofErr w:type="spellEnd"/>
              <w:r w:rsidR="00FD22BC" w:rsidRPr="00FD22BC">
                <w:rPr>
                  <w:rFonts w:ascii="Times New Roman" w:eastAsia="Times New Roman" w:hAnsi="Times New Roman" w:cs="Times New Roman"/>
                  <w:sz w:val="16"/>
                  <w:u w:val="single"/>
                </w:rPr>
                <w:t>-</w:t>
              </w:r>
              <w:proofErr w:type="spellStart"/>
              <w:r w:rsidR="00FD22BC" w:rsidRPr="00FD22BC">
                <w:rPr>
                  <w:rFonts w:ascii="Times New Roman" w:eastAsia="Times New Roman" w:hAnsi="Times New Roman" w:cs="Times New Roman"/>
                  <w:sz w:val="16"/>
                  <w:u w:val="single"/>
                  <w:lang w:val="en-US"/>
                </w:rPr>
                <w:t>i</w:t>
              </w:r>
              <w:proofErr w:type="spellEnd"/>
              <w:r w:rsidR="00FD22BC" w:rsidRPr="00FD22BC">
                <w:rPr>
                  <w:rFonts w:ascii="Times New Roman" w:eastAsia="Times New Roman" w:hAnsi="Times New Roman" w:cs="Times New Roman"/>
                  <w:sz w:val="16"/>
                  <w:u w:val="single"/>
                </w:rPr>
                <w:t>-</w:t>
              </w:r>
              <w:r w:rsidR="00FD22BC" w:rsidRPr="00FD22BC">
                <w:rPr>
                  <w:rFonts w:ascii="Times New Roman" w:eastAsia="Times New Roman" w:hAnsi="Times New Roman" w:cs="Times New Roman"/>
                  <w:sz w:val="16"/>
                  <w:u w:val="single"/>
                  <w:lang w:val="en-US"/>
                </w:rPr>
                <w:t>m</w:t>
              </w:r>
              <w:r w:rsidR="00FD22BC" w:rsidRPr="00FD22BC">
                <w:rPr>
                  <w:rFonts w:ascii="Times New Roman" w:eastAsia="Times New Roman" w:hAnsi="Times New Roman" w:cs="Times New Roman"/>
                  <w:sz w:val="16"/>
                  <w:u w:val="single"/>
                </w:rPr>
                <w:t>/</w:t>
              </w:r>
            </w:hyperlink>
            <w:r w:rsidR="00FD22BC" w:rsidRPr="00FD22BC">
              <w:rPr>
                <w:rFonts w:ascii="Times New Roman" w:eastAsia="Times New Roman" w:hAnsi="Times New Roman" w:cs="Times New Roman"/>
                <w:sz w:val="16"/>
              </w:rPr>
              <w:t xml:space="preserve"> </w:t>
            </w:r>
          </w:p>
        </w:tc>
      </w:tr>
      <w:tr w:rsidR="00FD22BC" w:rsidRPr="008C1FC2" w:rsidTr="00E04430">
        <w:trPr>
          <w:trHeight w:val="20"/>
        </w:trPr>
        <w:tc>
          <w:tcPr>
            <w:tcW w:w="67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3.28.</w:t>
            </w:r>
          </w:p>
        </w:tc>
        <w:tc>
          <w:tcPr>
            <w:tcW w:w="398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«Зимние виды спорта». </w:t>
            </w:r>
            <w:r w:rsidRPr="00FD22BC">
              <w:rPr>
                <w:rFonts w:ascii="Times New Roman" w:eastAsia="Times New Roman" w:hAnsi="Times New Roman" w:cs="Times New Roman"/>
                <w:sz w:val="20"/>
                <w:szCs w:val="20"/>
              </w:rPr>
              <w:t>Повороты на лыжах способом переступания</w:t>
            </w:r>
          </w:p>
        </w:tc>
        <w:tc>
          <w:tcPr>
            <w:tcW w:w="47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0.5</w:t>
            </w:r>
          </w:p>
        </w:tc>
        <w:tc>
          <w:tcPr>
            <w:tcW w:w="143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20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692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lang w:val="en-US"/>
              </w:rPr>
            </w:pPr>
            <w:hyperlink r:id="rId44" w:history="1">
              <w:r w:rsidR="00FD22BC" w:rsidRPr="00FD22BC">
                <w:rPr>
                  <w:rFonts w:ascii="Times New Roman" w:eastAsia="Times New Roman" w:hAnsi="Times New Roman" w:cs="Times New Roman"/>
                  <w:sz w:val="16"/>
                  <w:u w:val="single"/>
                  <w:lang w:val="en-US"/>
                </w:rPr>
                <w:t>https://znayka.win/uchebniki/7-klass/fizicheskaya-kultura-5-7-klassy-vilenskij-m-ya-turevskij-i-m/</w:t>
              </w:r>
            </w:hyperlink>
            <w:r w:rsidR="00FD22BC" w:rsidRPr="00FD22BC">
              <w:rPr>
                <w:rFonts w:ascii="Times New Roman" w:eastAsia="Times New Roman" w:hAnsi="Times New Roman" w:cs="Times New Roman"/>
                <w:sz w:val="16"/>
                <w:lang w:val="en-US"/>
              </w:rPr>
              <w:t xml:space="preserve"> </w:t>
            </w:r>
          </w:p>
        </w:tc>
      </w:tr>
      <w:tr w:rsidR="00FD22BC" w:rsidRPr="008C1FC2" w:rsidTr="00E04430">
        <w:trPr>
          <w:trHeight w:val="20"/>
        </w:trPr>
        <w:tc>
          <w:tcPr>
            <w:tcW w:w="67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3.29.</w:t>
            </w:r>
          </w:p>
        </w:tc>
        <w:tc>
          <w:tcPr>
            <w:tcW w:w="398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«Зимние виды спорта». </w:t>
            </w:r>
            <w:r w:rsidRPr="00FD22BC">
              <w:rPr>
                <w:rFonts w:ascii="Times New Roman" w:eastAsia="Times New Roman" w:hAnsi="Times New Roman" w:cs="Times New Roman"/>
                <w:sz w:val="20"/>
                <w:szCs w:val="20"/>
              </w:rPr>
              <w:t>Подъём в горку на лыжах способом «лесенка</w:t>
            </w:r>
            <w:r w:rsidRPr="00FD22BC">
              <w:rPr>
                <w:rFonts w:ascii="Times New Roman" w:eastAsia="Times New Roman" w:hAnsi="Times New Roman" w:cs="Times New Roman"/>
                <w:i/>
                <w:sz w:val="20"/>
                <w:szCs w:val="20"/>
              </w:rPr>
              <w:t>»</w:t>
            </w:r>
          </w:p>
        </w:tc>
        <w:tc>
          <w:tcPr>
            <w:tcW w:w="47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1</w:t>
            </w:r>
          </w:p>
        </w:tc>
        <w:tc>
          <w:tcPr>
            <w:tcW w:w="143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20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692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lang w:val="en-US"/>
              </w:rPr>
            </w:pPr>
            <w:hyperlink r:id="rId45" w:history="1">
              <w:r w:rsidR="00FD22BC" w:rsidRPr="00FD22BC">
                <w:rPr>
                  <w:rFonts w:ascii="Times New Roman" w:eastAsia="Times New Roman" w:hAnsi="Times New Roman" w:cs="Times New Roman"/>
                  <w:sz w:val="16"/>
                  <w:u w:val="single"/>
                  <w:lang w:val="en-US"/>
                </w:rPr>
                <w:t>https://znayka.win/uchebniki/7-klass/fizicheskaya-kultura-5-7-klassy-vilenskij-m-ya-turevskij-i-m/</w:t>
              </w:r>
            </w:hyperlink>
            <w:r w:rsidR="00FD22BC" w:rsidRPr="00FD22BC">
              <w:rPr>
                <w:rFonts w:ascii="Times New Roman" w:eastAsia="Times New Roman" w:hAnsi="Times New Roman" w:cs="Times New Roman"/>
                <w:sz w:val="16"/>
                <w:lang w:val="en-US"/>
              </w:rPr>
              <w:t xml:space="preserve"> </w:t>
            </w:r>
          </w:p>
        </w:tc>
      </w:tr>
      <w:tr w:rsidR="00FD22BC" w:rsidRPr="008C1FC2" w:rsidTr="00E04430">
        <w:trPr>
          <w:trHeight w:val="562"/>
        </w:trPr>
        <w:tc>
          <w:tcPr>
            <w:tcW w:w="67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3.30.</w:t>
            </w:r>
          </w:p>
        </w:tc>
        <w:tc>
          <w:tcPr>
            <w:tcW w:w="398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«Зимние виды спорта». </w:t>
            </w:r>
            <w:r w:rsidRPr="00FD22BC">
              <w:rPr>
                <w:rFonts w:ascii="Times New Roman" w:eastAsia="Times New Roman" w:hAnsi="Times New Roman" w:cs="Times New Roman"/>
                <w:sz w:val="20"/>
                <w:szCs w:val="20"/>
              </w:rPr>
              <w:t>Спуск на лыжах с пологого склона</w:t>
            </w:r>
          </w:p>
        </w:tc>
        <w:tc>
          <w:tcPr>
            <w:tcW w:w="47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1</w:t>
            </w:r>
          </w:p>
        </w:tc>
        <w:tc>
          <w:tcPr>
            <w:tcW w:w="143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20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692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lang w:val="en-US"/>
              </w:rPr>
            </w:pPr>
            <w:hyperlink r:id="rId46" w:history="1">
              <w:r w:rsidR="00FD22BC" w:rsidRPr="00FD22BC">
                <w:rPr>
                  <w:rFonts w:ascii="Times New Roman" w:eastAsia="Times New Roman" w:hAnsi="Times New Roman" w:cs="Times New Roman"/>
                  <w:sz w:val="16"/>
                  <w:u w:val="single"/>
                  <w:lang w:val="en-US"/>
                </w:rPr>
                <w:t>https://znayka.win/uchebniki/7-klass/fizicheskaya-kultura-5-7-klassy-vilenskij-m-ya-turevskij-i-m/</w:t>
              </w:r>
            </w:hyperlink>
            <w:r w:rsidR="00FD22BC" w:rsidRPr="00FD22BC">
              <w:rPr>
                <w:rFonts w:ascii="Times New Roman" w:eastAsia="Times New Roman" w:hAnsi="Times New Roman" w:cs="Times New Roman"/>
                <w:sz w:val="16"/>
                <w:lang w:val="en-US"/>
              </w:rPr>
              <w:t xml:space="preserve"> </w:t>
            </w:r>
          </w:p>
        </w:tc>
      </w:tr>
      <w:tr w:rsidR="00FD22BC" w:rsidRPr="008C1FC2" w:rsidTr="00E04430">
        <w:trPr>
          <w:trHeight w:val="20"/>
        </w:trPr>
        <w:tc>
          <w:tcPr>
            <w:tcW w:w="67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3.31.</w:t>
            </w:r>
          </w:p>
        </w:tc>
        <w:tc>
          <w:tcPr>
            <w:tcW w:w="398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«Зимние виды спорта». </w:t>
            </w:r>
            <w:r w:rsidRPr="00FD22BC">
              <w:rPr>
                <w:rFonts w:ascii="Times New Roman" w:eastAsia="Times New Roman" w:hAnsi="Times New Roman" w:cs="Times New Roman"/>
                <w:sz w:val="20"/>
                <w:szCs w:val="20"/>
              </w:rPr>
              <w:t>Преодоление небольших препятствий при спуске с пологого склона</w:t>
            </w:r>
          </w:p>
        </w:tc>
        <w:tc>
          <w:tcPr>
            <w:tcW w:w="47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1</w:t>
            </w:r>
          </w:p>
        </w:tc>
        <w:tc>
          <w:tcPr>
            <w:tcW w:w="143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20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692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lang w:val="en-US"/>
              </w:rPr>
            </w:pPr>
            <w:hyperlink r:id="rId47" w:history="1">
              <w:r w:rsidR="00FD22BC" w:rsidRPr="00FD22BC">
                <w:rPr>
                  <w:rFonts w:ascii="Times New Roman" w:eastAsia="Times New Roman" w:hAnsi="Times New Roman" w:cs="Times New Roman"/>
                  <w:sz w:val="16"/>
                  <w:u w:val="single"/>
                  <w:lang w:val="en-US"/>
                </w:rPr>
                <w:t>https://znayka.win/uchebniki/7-klass/fizicheskaya-kultura-5-7-klassy-vilenskij-m-ya-turevskij-i-m/</w:t>
              </w:r>
            </w:hyperlink>
            <w:r w:rsidR="00FD22BC" w:rsidRPr="00FD22BC">
              <w:rPr>
                <w:rFonts w:ascii="Times New Roman" w:eastAsia="Times New Roman" w:hAnsi="Times New Roman" w:cs="Times New Roman"/>
                <w:sz w:val="16"/>
                <w:lang w:val="en-US"/>
              </w:rPr>
              <w:t xml:space="preserve"> </w:t>
            </w:r>
          </w:p>
        </w:tc>
      </w:tr>
      <w:tr w:rsidR="00FD22BC" w:rsidRPr="008C1FC2" w:rsidTr="00E04430">
        <w:trPr>
          <w:trHeight w:val="20"/>
        </w:trPr>
        <w:tc>
          <w:tcPr>
            <w:tcW w:w="67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3.32.</w:t>
            </w:r>
          </w:p>
        </w:tc>
        <w:tc>
          <w:tcPr>
            <w:tcW w:w="398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«Спортивные игры. Баскетбол». </w:t>
            </w:r>
            <w:r w:rsidRPr="00FD22BC">
              <w:rPr>
                <w:rFonts w:ascii="Times New Roman" w:eastAsia="Times New Roman" w:hAnsi="Times New Roman" w:cs="Times New Roman"/>
                <w:sz w:val="20"/>
                <w:szCs w:val="20"/>
              </w:rPr>
              <w:t>Передача баскетбольного мяча двумя руками от груди</w:t>
            </w:r>
          </w:p>
        </w:tc>
        <w:tc>
          <w:tcPr>
            <w:tcW w:w="47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1</w:t>
            </w:r>
          </w:p>
        </w:tc>
        <w:tc>
          <w:tcPr>
            <w:tcW w:w="143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20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692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lang w:val="en-US"/>
              </w:rPr>
            </w:pPr>
            <w:hyperlink r:id="rId48" w:history="1">
              <w:r w:rsidR="00FD22BC" w:rsidRPr="00FD22BC">
                <w:rPr>
                  <w:rFonts w:ascii="Times New Roman" w:eastAsia="Times New Roman" w:hAnsi="Times New Roman" w:cs="Times New Roman"/>
                  <w:sz w:val="16"/>
                  <w:u w:val="single"/>
                  <w:lang w:val="en-US"/>
                </w:rPr>
                <w:t>https://znayka.win/uchebniki/7-klass/fizicheskaya-kultura-5-7-klassy-vilenskij-m-ya-turevskij-i-m/</w:t>
              </w:r>
            </w:hyperlink>
            <w:r w:rsidR="00FD22BC" w:rsidRPr="00FD22BC">
              <w:rPr>
                <w:rFonts w:ascii="Times New Roman" w:eastAsia="Times New Roman" w:hAnsi="Times New Roman" w:cs="Times New Roman"/>
                <w:sz w:val="16"/>
                <w:lang w:val="en-US"/>
              </w:rPr>
              <w:t xml:space="preserve"> </w:t>
            </w:r>
          </w:p>
        </w:tc>
      </w:tr>
      <w:tr w:rsidR="00FD22BC" w:rsidRPr="008C1FC2" w:rsidTr="00E04430">
        <w:trPr>
          <w:trHeight w:val="20"/>
        </w:trPr>
        <w:tc>
          <w:tcPr>
            <w:tcW w:w="67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lastRenderedPageBreak/>
              <w:t>3.33.</w:t>
            </w:r>
          </w:p>
        </w:tc>
        <w:tc>
          <w:tcPr>
            <w:tcW w:w="398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«Спортивные игры. Баскетбол». </w:t>
            </w:r>
            <w:r w:rsidRPr="00FD22BC">
              <w:rPr>
                <w:rFonts w:ascii="Times New Roman" w:eastAsia="Times New Roman" w:hAnsi="Times New Roman" w:cs="Times New Roman"/>
                <w:sz w:val="20"/>
                <w:szCs w:val="20"/>
              </w:rPr>
              <w:t>Знакомство с рекомендациями учителя по использованию подготовительных и подводящих упражнений для освоения технических действий игры баскетбол</w:t>
            </w:r>
          </w:p>
        </w:tc>
        <w:tc>
          <w:tcPr>
            <w:tcW w:w="47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0.5</w:t>
            </w:r>
          </w:p>
        </w:tc>
        <w:tc>
          <w:tcPr>
            <w:tcW w:w="143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20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692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lang w:val="en-US"/>
              </w:rPr>
            </w:pPr>
            <w:hyperlink r:id="rId49" w:history="1">
              <w:r w:rsidR="00FD22BC" w:rsidRPr="00FD22BC">
                <w:rPr>
                  <w:rFonts w:ascii="Times New Roman" w:eastAsia="Times New Roman" w:hAnsi="Times New Roman" w:cs="Times New Roman"/>
                  <w:sz w:val="16"/>
                  <w:u w:val="single"/>
                  <w:lang w:val="en-US"/>
                </w:rPr>
                <w:t>https://znayka.win/uchebniki/7-klass/fizicheskaya-kultura-5-7-klassy-vilenskij-m-ya-turevskij-i-m/</w:t>
              </w:r>
            </w:hyperlink>
            <w:r w:rsidR="00FD22BC" w:rsidRPr="00FD22BC">
              <w:rPr>
                <w:rFonts w:ascii="Times New Roman" w:eastAsia="Times New Roman" w:hAnsi="Times New Roman" w:cs="Times New Roman"/>
                <w:sz w:val="16"/>
                <w:lang w:val="en-US"/>
              </w:rPr>
              <w:t xml:space="preserve">  </w:t>
            </w:r>
          </w:p>
        </w:tc>
      </w:tr>
      <w:tr w:rsidR="00FD22BC" w:rsidRPr="008C1FC2" w:rsidTr="00E04430">
        <w:trPr>
          <w:trHeight w:val="20"/>
        </w:trPr>
        <w:tc>
          <w:tcPr>
            <w:tcW w:w="67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3.34.</w:t>
            </w:r>
          </w:p>
        </w:tc>
        <w:tc>
          <w:tcPr>
            <w:tcW w:w="398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«Спортивные игры. Баскетбол». </w:t>
            </w:r>
            <w:r w:rsidRPr="00FD22BC">
              <w:rPr>
                <w:rFonts w:ascii="Times New Roman" w:eastAsia="Times New Roman" w:hAnsi="Times New Roman" w:cs="Times New Roman"/>
                <w:sz w:val="20"/>
                <w:szCs w:val="20"/>
              </w:rPr>
              <w:t>Передача мяча двумя руками от груди, на месте и в движении</w:t>
            </w:r>
          </w:p>
        </w:tc>
        <w:tc>
          <w:tcPr>
            <w:tcW w:w="47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2</w:t>
            </w:r>
          </w:p>
        </w:tc>
        <w:tc>
          <w:tcPr>
            <w:tcW w:w="143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20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692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lang w:val="en-US"/>
              </w:rPr>
            </w:pPr>
            <w:hyperlink r:id="rId50" w:history="1">
              <w:r w:rsidR="00FD22BC" w:rsidRPr="00FD22BC">
                <w:rPr>
                  <w:rFonts w:ascii="Times New Roman" w:eastAsia="Times New Roman" w:hAnsi="Times New Roman" w:cs="Times New Roman"/>
                  <w:sz w:val="16"/>
                  <w:u w:val="single"/>
                  <w:lang w:val="en-US"/>
                </w:rPr>
                <w:t>https://znayka.win/uchebniki/7-klass/fizicheskaya-kultura-5-7-klassy-vilenskij-m-ya-turevskij-i-m/</w:t>
              </w:r>
            </w:hyperlink>
            <w:r w:rsidR="00FD22BC" w:rsidRPr="00FD22BC">
              <w:rPr>
                <w:rFonts w:ascii="Times New Roman" w:eastAsia="Times New Roman" w:hAnsi="Times New Roman" w:cs="Times New Roman"/>
                <w:sz w:val="16"/>
                <w:lang w:val="en-US"/>
              </w:rPr>
              <w:t xml:space="preserve"> </w:t>
            </w:r>
          </w:p>
        </w:tc>
      </w:tr>
      <w:tr w:rsidR="00FD22BC" w:rsidRPr="008C1FC2" w:rsidTr="00E04430">
        <w:trPr>
          <w:trHeight w:val="227"/>
        </w:trPr>
        <w:tc>
          <w:tcPr>
            <w:tcW w:w="67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3.35.</w:t>
            </w:r>
          </w:p>
        </w:tc>
        <w:tc>
          <w:tcPr>
            <w:tcW w:w="398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«Спортивные игры. Баскетбол». </w:t>
            </w:r>
            <w:r w:rsidRPr="00FD22BC">
              <w:rPr>
                <w:rFonts w:ascii="Times New Roman" w:eastAsia="Times New Roman" w:hAnsi="Times New Roman" w:cs="Times New Roman"/>
                <w:sz w:val="20"/>
                <w:szCs w:val="20"/>
              </w:rPr>
              <w:t>Ведение мяча на месте и в движении «по прямой», «по кругу» и «змейкой»</w:t>
            </w:r>
          </w:p>
        </w:tc>
        <w:tc>
          <w:tcPr>
            <w:tcW w:w="47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2</w:t>
            </w:r>
          </w:p>
        </w:tc>
        <w:tc>
          <w:tcPr>
            <w:tcW w:w="143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20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692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lang w:val="en-US"/>
              </w:rPr>
            </w:pPr>
            <w:hyperlink r:id="rId51" w:history="1">
              <w:r w:rsidR="00FD22BC" w:rsidRPr="00FD22BC">
                <w:rPr>
                  <w:rFonts w:ascii="Times New Roman" w:eastAsia="Times New Roman" w:hAnsi="Times New Roman" w:cs="Times New Roman"/>
                  <w:sz w:val="16"/>
                  <w:u w:val="single"/>
                  <w:lang w:val="en-US"/>
                </w:rPr>
                <w:t>https://znayka.win/uchebniki/7-klass/fizicheskaya-kultura-5-7-klassy-vilenskij-m-ya-turevskij-i-m/</w:t>
              </w:r>
            </w:hyperlink>
            <w:r w:rsidR="00FD22BC" w:rsidRPr="00FD22BC">
              <w:rPr>
                <w:rFonts w:ascii="Times New Roman" w:eastAsia="Times New Roman" w:hAnsi="Times New Roman" w:cs="Times New Roman"/>
                <w:sz w:val="16"/>
                <w:lang w:val="en-US"/>
              </w:rPr>
              <w:t xml:space="preserve"> </w:t>
            </w:r>
          </w:p>
        </w:tc>
      </w:tr>
      <w:tr w:rsidR="00FD22BC" w:rsidRPr="008C1FC2" w:rsidTr="00E04430">
        <w:trPr>
          <w:trHeight w:val="227"/>
        </w:trPr>
        <w:tc>
          <w:tcPr>
            <w:tcW w:w="67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3.36.</w:t>
            </w:r>
          </w:p>
        </w:tc>
        <w:tc>
          <w:tcPr>
            <w:tcW w:w="398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«Спортивные игры. Баскетбол». </w:t>
            </w:r>
            <w:r w:rsidRPr="00FD22BC">
              <w:rPr>
                <w:rFonts w:ascii="Times New Roman" w:eastAsia="Times New Roman" w:hAnsi="Times New Roman" w:cs="Times New Roman"/>
                <w:sz w:val="20"/>
                <w:szCs w:val="20"/>
              </w:rPr>
              <w:t xml:space="preserve">Бросок мяча в корзину двумя руками от груди </w:t>
            </w:r>
            <w:proofErr w:type="gramStart"/>
            <w:r w:rsidRPr="00FD22BC">
              <w:rPr>
                <w:rFonts w:ascii="Times New Roman" w:eastAsia="Times New Roman" w:hAnsi="Times New Roman" w:cs="Times New Roman"/>
                <w:sz w:val="20"/>
                <w:szCs w:val="20"/>
              </w:rPr>
              <w:t>с  места</w:t>
            </w:r>
            <w:proofErr w:type="gramEnd"/>
          </w:p>
        </w:tc>
        <w:tc>
          <w:tcPr>
            <w:tcW w:w="47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1</w:t>
            </w:r>
          </w:p>
        </w:tc>
        <w:tc>
          <w:tcPr>
            <w:tcW w:w="143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20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692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lang w:val="en-US"/>
              </w:rPr>
            </w:pPr>
            <w:hyperlink r:id="rId52" w:history="1">
              <w:r w:rsidR="00FD22BC" w:rsidRPr="00FD22BC">
                <w:rPr>
                  <w:rFonts w:ascii="Times New Roman" w:eastAsia="Times New Roman" w:hAnsi="Times New Roman" w:cs="Times New Roman"/>
                  <w:sz w:val="16"/>
                  <w:u w:val="single"/>
                  <w:lang w:val="en-US"/>
                </w:rPr>
                <w:t>https://znayka.win/uchebniki/7-klass/fizicheskaya-kultura-5-7-klassy-vilenskij-m-ya-turevskij-i-m/</w:t>
              </w:r>
            </w:hyperlink>
            <w:r w:rsidR="00FD22BC" w:rsidRPr="00FD22BC">
              <w:rPr>
                <w:rFonts w:ascii="Times New Roman" w:eastAsia="Times New Roman" w:hAnsi="Times New Roman" w:cs="Times New Roman"/>
                <w:sz w:val="16"/>
                <w:lang w:val="en-US"/>
              </w:rPr>
              <w:t xml:space="preserve"> </w:t>
            </w:r>
          </w:p>
        </w:tc>
      </w:tr>
      <w:tr w:rsidR="00FD22BC" w:rsidRPr="008C1FC2" w:rsidTr="00E04430">
        <w:trPr>
          <w:trHeight w:val="227"/>
        </w:trPr>
        <w:tc>
          <w:tcPr>
            <w:tcW w:w="67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3.37.</w:t>
            </w:r>
          </w:p>
        </w:tc>
        <w:tc>
          <w:tcPr>
            <w:tcW w:w="398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«Спортивные игры. Баскетбол». </w:t>
            </w:r>
            <w:r w:rsidRPr="00FD22BC">
              <w:rPr>
                <w:rFonts w:ascii="Times New Roman" w:eastAsia="Times New Roman" w:hAnsi="Times New Roman" w:cs="Times New Roman"/>
                <w:sz w:val="20"/>
                <w:szCs w:val="20"/>
              </w:rPr>
              <w:t>Ранее разученные технические действия с мячом</w:t>
            </w:r>
          </w:p>
        </w:tc>
        <w:tc>
          <w:tcPr>
            <w:tcW w:w="47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2</w:t>
            </w:r>
          </w:p>
        </w:tc>
        <w:tc>
          <w:tcPr>
            <w:tcW w:w="143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20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692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lang w:val="en-US"/>
              </w:rPr>
            </w:pPr>
            <w:hyperlink r:id="rId53" w:history="1">
              <w:r w:rsidR="00FD22BC" w:rsidRPr="00FD22BC">
                <w:rPr>
                  <w:rFonts w:ascii="Times New Roman" w:eastAsia="Times New Roman" w:hAnsi="Times New Roman" w:cs="Times New Roman"/>
                  <w:sz w:val="16"/>
                  <w:u w:val="single"/>
                  <w:lang w:val="en-US"/>
                </w:rPr>
                <w:t>https://znayka.win/uchebniki/7-klass/fizicheskaya-kultura-5-7-klassy-vilenskij-m-ya-turevskij-i-m/</w:t>
              </w:r>
            </w:hyperlink>
            <w:r w:rsidR="00FD22BC" w:rsidRPr="00FD22BC">
              <w:rPr>
                <w:rFonts w:ascii="Times New Roman" w:eastAsia="Times New Roman" w:hAnsi="Times New Roman" w:cs="Times New Roman"/>
                <w:sz w:val="16"/>
                <w:lang w:val="en-US"/>
              </w:rPr>
              <w:t xml:space="preserve"> </w:t>
            </w:r>
          </w:p>
        </w:tc>
      </w:tr>
      <w:tr w:rsidR="00FD22BC" w:rsidRPr="008C1FC2" w:rsidTr="00E04430">
        <w:trPr>
          <w:trHeight w:val="227"/>
        </w:trPr>
        <w:tc>
          <w:tcPr>
            <w:tcW w:w="67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3.38.</w:t>
            </w:r>
          </w:p>
        </w:tc>
        <w:tc>
          <w:tcPr>
            <w:tcW w:w="398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«Спортивные игры. Волейбол». </w:t>
            </w:r>
            <w:r w:rsidRPr="00FD22BC">
              <w:rPr>
                <w:rFonts w:ascii="Times New Roman" w:eastAsia="Times New Roman" w:hAnsi="Times New Roman" w:cs="Times New Roman"/>
                <w:sz w:val="20"/>
                <w:szCs w:val="20"/>
              </w:rPr>
              <w:t>Прямая нижняя подача мяча в волейболе</w:t>
            </w:r>
          </w:p>
        </w:tc>
        <w:tc>
          <w:tcPr>
            <w:tcW w:w="47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2</w:t>
            </w:r>
          </w:p>
        </w:tc>
        <w:tc>
          <w:tcPr>
            <w:tcW w:w="143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20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692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lang w:val="en-US"/>
              </w:rPr>
            </w:pPr>
            <w:hyperlink r:id="rId54" w:history="1">
              <w:r w:rsidR="00FD22BC" w:rsidRPr="00FD22BC">
                <w:rPr>
                  <w:rFonts w:ascii="Times New Roman" w:eastAsia="Times New Roman" w:hAnsi="Times New Roman" w:cs="Times New Roman"/>
                  <w:sz w:val="16"/>
                  <w:u w:val="single"/>
                  <w:lang w:val="en-US"/>
                </w:rPr>
                <w:t>https://znayka.win/uchebniki/7-klass/fizicheskaya-kultura-5-7-klassy-vilenskij-m-ya-turevskij-i-m/</w:t>
              </w:r>
            </w:hyperlink>
            <w:r w:rsidR="00FD22BC" w:rsidRPr="00FD22BC">
              <w:rPr>
                <w:rFonts w:ascii="Times New Roman" w:eastAsia="Times New Roman" w:hAnsi="Times New Roman" w:cs="Times New Roman"/>
                <w:sz w:val="16"/>
                <w:lang w:val="en-US"/>
              </w:rPr>
              <w:t xml:space="preserve"> </w:t>
            </w:r>
          </w:p>
        </w:tc>
      </w:tr>
      <w:tr w:rsidR="00FD22BC" w:rsidRPr="008C1FC2" w:rsidTr="00E04430">
        <w:trPr>
          <w:trHeight w:val="227"/>
        </w:trPr>
        <w:tc>
          <w:tcPr>
            <w:tcW w:w="67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3.39.</w:t>
            </w:r>
          </w:p>
        </w:tc>
        <w:tc>
          <w:tcPr>
            <w:tcW w:w="398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«Спортивные игры. Волейбол». </w:t>
            </w:r>
            <w:r w:rsidRPr="00FD22BC">
              <w:rPr>
                <w:rFonts w:ascii="Times New Roman" w:eastAsia="Times New Roman" w:hAnsi="Times New Roman" w:cs="Times New Roman"/>
                <w:sz w:val="20"/>
                <w:szCs w:val="20"/>
              </w:rPr>
              <w:t>Знакомство с рекомендациями учителя по использованию подготовительных и подводящих упражнений для освоения технических действий игры волейбол</w:t>
            </w:r>
          </w:p>
        </w:tc>
        <w:tc>
          <w:tcPr>
            <w:tcW w:w="47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1</w:t>
            </w:r>
          </w:p>
        </w:tc>
        <w:tc>
          <w:tcPr>
            <w:tcW w:w="143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20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692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lang w:val="en-US"/>
              </w:rPr>
            </w:pPr>
            <w:hyperlink r:id="rId55" w:history="1">
              <w:r w:rsidR="00FD22BC" w:rsidRPr="00FD22BC">
                <w:rPr>
                  <w:rFonts w:ascii="Times New Roman" w:eastAsia="Times New Roman" w:hAnsi="Times New Roman" w:cs="Times New Roman"/>
                  <w:sz w:val="16"/>
                  <w:u w:val="single"/>
                  <w:lang w:val="en-US"/>
                </w:rPr>
                <w:t>https://znayka.win/uchebniki/7-klass/fizicheskaya-kultura-5-7-klassy-vilenskij-m-ya-turevskij-i-m/</w:t>
              </w:r>
            </w:hyperlink>
            <w:r w:rsidR="00FD22BC" w:rsidRPr="00FD22BC">
              <w:rPr>
                <w:rFonts w:ascii="Times New Roman" w:eastAsia="Times New Roman" w:hAnsi="Times New Roman" w:cs="Times New Roman"/>
                <w:sz w:val="16"/>
                <w:lang w:val="en-US"/>
              </w:rPr>
              <w:t xml:space="preserve"> </w:t>
            </w:r>
          </w:p>
        </w:tc>
      </w:tr>
      <w:tr w:rsidR="00FD22BC" w:rsidRPr="008C1FC2" w:rsidTr="00E04430">
        <w:trPr>
          <w:trHeight w:val="227"/>
        </w:trPr>
        <w:tc>
          <w:tcPr>
            <w:tcW w:w="67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3.40.</w:t>
            </w:r>
          </w:p>
        </w:tc>
        <w:tc>
          <w:tcPr>
            <w:tcW w:w="398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«Спортивные игры. Волейбол». </w:t>
            </w:r>
            <w:r w:rsidRPr="00FD22BC">
              <w:rPr>
                <w:rFonts w:ascii="Times New Roman" w:eastAsia="Times New Roman" w:hAnsi="Times New Roman" w:cs="Times New Roman"/>
                <w:sz w:val="20"/>
                <w:szCs w:val="20"/>
              </w:rPr>
              <w:t>Приём и передача волейбольного мяча двумя руками снизу на месте и в движении</w:t>
            </w:r>
          </w:p>
        </w:tc>
        <w:tc>
          <w:tcPr>
            <w:tcW w:w="47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2</w:t>
            </w:r>
          </w:p>
        </w:tc>
        <w:tc>
          <w:tcPr>
            <w:tcW w:w="143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20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692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lang w:val="en-US"/>
              </w:rPr>
            </w:pPr>
            <w:hyperlink r:id="rId56" w:history="1">
              <w:r w:rsidR="00FD22BC" w:rsidRPr="00FD22BC">
                <w:rPr>
                  <w:rFonts w:ascii="Times New Roman" w:eastAsia="Times New Roman" w:hAnsi="Times New Roman" w:cs="Times New Roman"/>
                  <w:sz w:val="16"/>
                  <w:u w:val="single"/>
                  <w:lang w:val="en-US"/>
                </w:rPr>
                <w:t>https://znayka.win/uchebniki/7-klass/fizicheskaya-kultura-5-7-klassy-vilenskij-m-ya-turevskij-i-m/</w:t>
              </w:r>
            </w:hyperlink>
            <w:r w:rsidR="00FD22BC" w:rsidRPr="00FD22BC">
              <w:rPr>
                <w:rFonts w:ascii="Times New Roman" w:eastAsia="Times New Roman" w:hAnsi="Times New Roman" w:cs="Times New Roman"/>
                <w:sz w:val="16"/>
                <w:lang w:val="en-US"/>
              </w:rPr>
              <w:t xml:space="preserve"> </w:t>
            </w:r>
          </w:p>
        </w:tc>
      </w:tr>
      <w:tr w:rsidR="00FD22BC" w:rsidRPr="008C1FC2" w:rsidTr="00E04430">
        <w:trPr>
          <w:trHeight w:val="227"/>
        </w:trPr>
        <w:tc>
          <w:tcPr>
            <w:tcW w:w="67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3.41.</w:t>
            </w:r>
          </w:p>
        </w:tc>
        <w:tc>
          <w:tcPr>
            <w:tcW w:w="398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«Спортивные игры. Волейбол». </w:t>
            </w:r>
            <w:r w:rsidRPr="00FD22BC">
              <w:rPr>
                <w:rFonts w:ascii="Times New Roman" w:eastAsia="Times New Roman" w:hAnsi="Times New Roman" w:cs="Times New Roman"/>
                <w:sz w:val="20"/>
                <w:szCs w:val="20"/>
              </w:rPr>
              <w:t>Приём и передача волейбольного мяча двумя руками сверху на месте и в движении</w:t>
            </w:r>
          </w:p>
        </w:tc>
        <w:tc>
          <w:tcPr>
            <w:tcW w:w="47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2</w:t>
            </w:r>
          </w:p>
        </w:tc>
        <w:tc>
          <w:tcPr>
            <w:tcW w:w="143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20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692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lang w:val="en-US"/>
              </w:rPr>
            </w:pPr>
            <w:hyperlink r:id="rId57" w:history="1">
              <w:r w:rsidR="00FD22BC" w:rsidRPr="00FD22BC">
                <w:rPr>
                  <w:rFonts w:ascii="Times New Roman" w:eastAsia="Times New Roman" w:hAnsi="Times New Roman" w:cs="Times New Roman"/>
                  <w:sz w:val="16"/>
                  <w:u w:val="single"/>
                  <w:lang w:val="en-US"/>
                </w:rPr>
                <w:t>https://znayka.win/uchebniki/7-klass/fizicheskaya-kultura-5-7-klassy-vilenskij-m-ya-turevskij-i-m/</w:t>
              </w:r>
            </w:hyperlink>
            <w:r w:rsidR="00FD22BC" w:rsidRPr="00FD22BC">
              <w:rPr>
                <w:rFonts w:ascii="Times New Roman" w:eastAsia="Times New Roman" w:hAnsi="Times New Roman" w:cs="Times New Roman"/>
                <w:sz w:val="16"/>
                <w:lang w:val="en-US"/>
              </w:rPr>
              <w:t xml:space="preserve"> </w:t>
            </w:r>
          </w:p>
        </w:tc>
      </w:tr>
      <w:tr w:rsidR="00FD22BC" w:rsidRPr="008C1FC2" w:rsidTr="00E04430">
        <w:trPr>
          <w:trHeight w:val="227"/>
        </w:trPr>
        <w:tc>
          <w:tcPr>
            <w:tcW w:w="67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3.42.</w:t>
            </w:r>
          </w:p>
        </w:tc>
        <w:tc>
          <w:tcPr>
            <w:tcW w:w="398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«Спортивные игры. Волейбол». </w:t>
            </w:r>
            <w:r w:rsidRPr="00FD22BC">
              <w:rPr>
                <w:rFonts w:ascii="Times New Roman" w:eastAsia="Times New Roman" w:hAnsi="Times New Roman" w:cs="Times New Roman"/>
                <w:sz w:val="20"/>
                <w:szCs w:val="20"/>
              </w:rPr>
              <w:t>Ранее разученные технические действия с мячом</w:t>
            </w:r>
          </w:p>
        </w:tc>
        <w:tc>
          <w:tcPr>
            <w:tcW w:w="47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2</w:t>
            </w:r>
          </w:p>
        </w:tc>
        <w:tc>
          <w:tcPr>
            <w:tcW w:w="143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20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692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lang w:val="en-US"/>
              </w:rPr>
            </w:pPr>
            <w:hyperlink r:id="rId58" w:history="1">
              <w:r w:rsidR="00FD22BC" w:rsidRPr="00FD22BC">
                <w:rPr>
                  <w:rFonts w:ascii="Times New Roman" w:eastAsia="Times New Roman" w:hAnsi="Times New Roman" w:cs="Times New Roman"/>
                  <w:sz w:val="16"/>
                  <w:u w:val="single"/>
                  <w:lang w:val="en-US"/>
                </w:rPr>
                <w:t>https://znayka.win/uchebniki/7-klass/fizicheskaya-kultura-5-7-klassy-vilenskij-m-ya-turevskij-i-m/</w:t>
              </w:r>
            </w:hyperlink>
            <w:r w:rsidR="00FD22BC" w:rsidRPr="00FD22BC">
              <w:rPr>
                <w:rFonts w:ascii="Times New Roman" w:eastAsia="Times New Roman" w:hAnsi="Times New Roman" w:cs="Times New Roman"/>
                <w:sz w:val="16"/>
                <w:lang w:val="en-US"/>
              </w:rPr>
              <w:t xml:space="preserve"> </w:t>
            </w:r>
          </w:p>
        </w:tc>
      </w:tr>
      <w:tr w:rsidR="00FD22BC" w:rsidRPr="008C1FC2" w:rsidTr="00E04430">
        <w:trPr>
          <w:trHeight w:val="227"/>
        </w:trPr>
        <w:tc>
          <w:tcPr>
            <w:tcW w:w="67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3.43.</w:t>
            </w:r>
          </w:p>
        </w:tc>
        <w:tc>
          <w:tcPr>
            <w:tcW w:w="398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«Спортивные игры. Футбол». </w:t>
            </w:r>
            <w:r w:rsidRPr="00FD22BC">
              <w:rPr>
                <w:rFonts w:ascii="Times New Roman" w:eastAsia="Times New Roman" w:hAnsi="Times New Roman" w:cs="Times New Roman"/>
                <w:sz w:val="20"/>
                <w:szCs w:val="20"/>
              </w:rPr>
              <w:t>Удар по неподвижному мячу</w:t>
            </w:r>
          </w:p>
        </w:tc>
        <w:tc>
          <w:tcPr>
            <w:tcW w:w="47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0.25</w:t>
            </w:r>
          </w:p>
        </w:tc>
        <w:tc>
          <w:tcPr>
            <w:tcW w:w="143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20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692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lang w:val="en-US"/>
              </w:rPr>
            </w:pPr>
            <w:hyperlink r:id="rId59" w:history="1">
              <w:r w:rsidR="00FD22BC" w:rsidRPr="00FD22BC">
                <w:rPr>
                  <w:rFonts w:ascii="Times New Roman" w:eastAsia="Times New Roman" w:hAnsi="Times New Roman" w:cs="Times New Roman"/>
                  <w:sz w:val="16"/>
                  <w:u w:val="single"/>
                  <w:lang w:val="en-US"/>
                </w:rPr>
                <w:t>https://znayka.win/uchebniki/7-klass/fizicheskaya-kultura-5-7-klassy-vilenskij-m-ya-turevskij-i-m/</w:t>
              </w:r>
            </w:hyperlink>
            <w:r w:rsidR="00FD22BC" w:rsidRPr="00FD22BC">
              <w:rPr>
                <w:rFonts w:ascii="Times New Roman" w:eastAsia="Times New Roman" w:hAnsi="Times New Roman" w:cs="Times New Roman"/>
                <w:sz w:val="16"/>
                <w:lang w:val="en-US"/>
              </w:rPr>
              <w:t xml:space="preserve"> </w:t>
            </w:r>
          </w:p>
        </w:tc>
      </w:tr>
      <w:tr w:rsidR="00FD22BC" w:rsidRPr="008C1FC2" w:rsidTr="00E04430">
        <w:trPr>
          <w:trHeight w:val="227"/>
        </w:trPr>
        <w:tc>
          <w:tcPr>
            <w:tcW w:w="67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3.44.</w:t>
            </w:r>
          </w:p>
        </w:tc>
        <w:tc>
          <w:tcPr>
            <w:tcW w:w="398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«Спортивные игры. Футбол». </w:t>
            </w:r>
            <w:r w:rsidRPr="00FD22BC">
              <w:rPr>
                <w:rFonts w:ascii="Times New Roman" w:eastAsia="Times New Roman" w:hAnsi="Times New Roman" w:cs="Times New Roman"/>
                <w:sz w:val="20"/>
                <w:szCs w:val="20"/>
              </w:rPr>
              <w:t>Знакомство с рекомендациями учителя по использованию подготовительных и подводящих упражнений для освоения технических действий игры футбол</w:t>
            </w:r>
          </w:p>
        </w:tc>
        <w:tc>
          <w:tcPr>
            <w:tcW w:w="47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0.25</w:t>
            </w:r>
          </w:p>
        </w:tc>
        <w:tc>
          <w:tcPr>
            <w:tcW w:w="143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20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692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lang w:val="en-US"/>
              </w:rPr>
            </w:pPr>
            <w:hyperlink r:id="rId60" w:history="1">
              <w:r w:rsidR="00FD22BC" w:rsidRPr="00FD22BC">
                <w:rPr>
                  <w:rFonts w:ascii="Times New Roman" w:eastAsia="Times New Roman" w:hAnsi="Times New Roman" w:cs="Times New Roman"/>
                  <w:sz w:val="16"/>
                  <w:u w:val="single"/>
                  <w:lang w:val="en-US"/>
                </w:rPr>
                <w:t>https://znayka.win/uchebniki/7-klass/fizicheskaya-kultura-5-7-klassy-vilenskij-m-ya-turevskij-i-m/</w:t>
              </w:r>
            </w:hyperlink>
            <w:r w:rsidR="00FD22BC" w:rsidRPr="00FD22BC">
              <w:rPr>
                <w:rFonts w:ascii="Times New Roman" w:eastAsia="Times New Roman" w:hAnsi="Times New Roman" w:cs="Times New Roman"/>
                <w:sz w:val="16"/>
                <w:lang w:val="en-US"/>
              </w:rPr>
              <w:t xml:space="preserve"> </w:t>
            </w:r>
          </w:p>
        </w:tc>
      </w:tr>
      <w:tr w:rsidR="00FD22BC" w:rsidRPr="008C1FC2" w:rsidTr="00E04430">
        <w:trPr>
          <w:trHeight w:val="227"/>
        </w:trPr>
        <w:tc>
          <w:tcPr>
            <w:tcW w:w="67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3.45.</w:t>
            </w:r>
          </w:p>
        </w:tc>
        <w:tc>
          <w:tcPr>
            <w:tcW w:w="398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«Спортивные игры. Футбол». </w:t>
            </w:r>
            <w:r w:rsidRPr="00FD22BC">
              <w:rPr>
                <w:rFonts w:ascii="Times New Roman" w:eastAsia="Times New Roman" w:hAnsi="Times New Roman" w:cs="Times New Roman"/>
                <w:sz w:val="20"/>
                <w:szCs w:val="20"/>
              </w:rPr>
              <w:t>Остановка катящегося мяча внутренней стороной стопы</w:t>
            </w:r>
          </w:p>
        </w:tc>
        <w:tc>
          <w:tcPr>
            <w:tcW w:w="47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0.5</w:t>
            </w:r>
          </w:p>
        </w:tc>
        <w:tc>
          <w:tcPr>
            <w:tcW w:w="143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20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692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lang w:val="en-US"/>
              </w:rPr>
            </w:pPr>
            <w:hyperlink r:id="rId61" w:history="1">
              <w:r w:rsidR="00FD22BC" w:rsidRPr="00FD22BC">
                <w:rPr>
                  <w:rFonts w:ascii="Times New Roman" w:eastAsia="Times New Roman" w:hAnsi="Times New Roman" w:cs="Times New Roman"/>
                  <w:sz w:val="16"/>
                  <w:u w:val="single"/>
                  <w:lang w:val="en-US"/>
                </w:rPr>
                <w:t>https://znayka.win/uchebniki/7-klass/fizicheskaya-kultura-5-7-klassy-vilenskij-m-ya-turevskij-i-m/</w:t>
              </w:r>
            </w:hyperlink>
            <w:r w:rsidR="00FD22BC" w:rsidRPr="00FD22BC">
              <w:rPr>
                <w:rFonts w:ascii="Times New Roman" w:eastAsia="Times New Roman" w:hAnsi="Times New Roman" w:cs="Times New Roman"/>
                <w:sz w:val="16"/>
                <w:lang w:val="en-US"/>
              </w:rPr>
              <w:t xml:space="preserve"> </w:t>
            </w:r>
          </w:p>
        </w:tc>
      </w:tr>
      <w:tr w:rsidR="00FD22BC" w:rsidRPr="008C1FC2" w:rsidTr="00E04430">
        <w:trPr>
          <w:trHeight w:val="227"/>
        </w:trPr>
        <w:tc>
          <w:tcPr>
            <w:tcW w:w="67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3.46.</w:t>
            </w:r>
          </w:p>
        </w:tc>
        <w:tc>
          <w:tcPr>
            <w:tcW w:w="398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«Спортивные игры. Футбол». </w:t>
            </w:r>
            <w:r w:rsidRPr="00FD22BC">
              <w:rPr>
                <w:rFonts w:ascii="Times New Roman" w:eastAsia="Times New Roman" w:hAnsi="Times New Roman" w:cs="Times New Roman"/>
                <w:sz w:val="20"/>
                <w:szCs w:val="20"/>
              </w:rPr>
              <w:lastRenderedPageBreak/>
              <w:t>Ведение футбольного мяча</w:t>
            </w:r>
          </w:p>
        </w:tc>
        <w:tc>
          <w:tcPr>
            <w:tcW w:w="47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lastRenderedPageBreak/>
              <w:t>1</w:t>
            </w:r>
          </w:p>
        </w:tc>
        <w:tc>
          <w:tcPr>
            <w:tcW w:w="143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20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692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lang w:val="en-US"/>
              </w:rPr>
            </w:pPr>
            <w:hyperlink r:id="rId62" w:history="1">
              <w:r w:rsidR="00FD22BC" w:rsidRPr="00FD22BC">
                <w:rPr>
                  <w:rFonts w:ascii="Times New Roman" w:eastAsia="Times New Roman" w:hAnsi="Times New Roman" w:cs="Times New Roman"/>
                  <w:sz w:val="16"/>
                  <w:u w:val="single"/>
                  <w:lang w:val="en-US"/>
                </w:rPr>
                <w:t>https://znayka.win/uchebniki/7-klass/fizicheskaya-kultura-5-7-klassy-vilenskij-m-ya-turevskij-i-m/</w:t>
              </w:r>
            </w:hyperlink>
            <w:r w:rsidR="00FD22BC" w:rsidRPr="00FD22BC">
              <w:rPr>
                <w:rFonts w:ascii="Times New Roman" w:eastAsia="Times New Roman" w:hAnsi="Times New Roman" w:cs="Times New Roman"/>
                <w:sz w:val="16"/>
                <w:lang w:val="en-US"/>
              </w:rPr>
              <w:t xml:space="preserve"> </w:t>
            </w:r>
          </w:p>
        </w:tc>
      </w:tr>
      <w:tr w:rsidR="00FD22BC" w:rsidRPr="008C1FC2" w:rsidTr="00E04430">
        <w:trPr>
          <w:trHeight w:val="227"/>
        </w:trPr>
        <w:tc>
          <w:tcPr>
            <w:tcW w:w="67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3.47.</w:t>
            </w:r>
          </w:p>
        </w:tc>
        <w:tc>
          <w:tcPr>
            <w:tcW w:w="398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«Спортивные игры. Футбол». </w:t>
            </w:r>
            <w:r w:rsidRPr="00FD22BC">
              <w:rPr>
                <w:rFonts w:ascii="Times New Roman" w:eastAsia="Times New Roman" w:hAnsi="Times New Roman" w:cs="Times New Roman"/>
                <w:sz w:val="20"/>
                <w:szCs w:val="20"/>
              </w:rPr>
              <w:t>Обводка мячом ориентиров</w:t>
            </w:r>
          </w:p>
        </w:tc>
        <w:tc>
          <w:tcPr>
            <w:tcW w:w="47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1</w:t>
            </w:r>
          </w:p>
        </w:tc>
        <w:tc>
          <w:tcPr>
            <w:tcW w:w="143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20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692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lang w:val="en-US"/>
              </w:rPr>
            </w:pPr>
            <w:hyperlink r:id="rId63" w:history="1">
              <w:r w:rsidR="00FD22BC" w:rsidRPr="00FD22BC">
                <w:rPr>
                  <w:rFonts w:ascii="Times New Roman" w:eastAsia="Times New Roman" w:hAnsi="Times New Roman" w:cs="Times New Roman"/>
                  <w:sz w:val="16"/>
                  <w:u w:val="single"/>
                  <w:lang w:val="en-US"/>
                </w:rPr>
                <w:t>https://znayka.win/uchebniki/7-klass/fizicheskaya-kultura-5-7-klassy-vilenskij-m-ya-turevskij-i-m/</w:t>
              </w:r>
            </w:hyperlink>
            <w:r w:rsidR="00FD22BC" w:rsidRPr="00FD22BC">
              <w:rPr>
                <w:rFonts w:ascii="Times New Roman" w:eastAsia="Times New Roman" w:hAnsi="Times New Roman" w:cs="Times New Roman"/>
                <w:sz w:val="16"/>
                <w:lang w:val="en-US"/>
              </w:rPr>
              <w:t xml:space="preserve"> </w:t>
            </w:r>
          </w:p>
        </w:tc>
      </w:tr>
      <w:tr w:rsidR="00FD22BC" w:rsidRPr="00FD22BC" w:rsidTr="00E04430">
        <w:trPr>
          <w:trHeight w:val="227"/>
        </w:trPr>
        <w:tc>
          <w:tcPr>
            <w:tcW w:w="4664"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sz w:val="20"/>
                <w:szCs w:val="20"/>
                <w:lang w:val="en-US"/>
              </w:rPr>
              <w:t>Итого</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по</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разделу</w:t>
            </w:r>
            <w:proofErr w:type="spellEnd"/>
          </w:p>
        </w:tc>
        <w:tc>
          <w:tcPr>
            <w:tcW w:w="472"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56</w:t>
            </w:r>
          </w:p>
        </w:tc>
        <w:tc>
          <w:tcPr>
            <w:tcW w:w="10402" w:type="dxa"/>
            <w:gridSpan w:val="3"/>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r>
      <w:tr w:rsidR="00FD22BC" w:rsidRPr="00FD22BC" w:rsidTr="00E04430">
        <w:trPr>
          <w:trHeight w:val="227"/>
        </w:trPr>
        <w:tc>
          <w:tcPr>
            <w:tcW w:w="15538" w:type="dxa"/>
            <w:gridSpan w:val="6"/>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b/>
                <w:sz w:val="20"/>
                <w:szCs w:val="20"/>
                <w:lang w:val="en-US"/>
              </w:rPr>
              <w:t>Раздел</w:t>
            </w:r>
            <w:proofErr w:type="spellEnd"/>
            <w:r w:rsidRPr="00FD22BC">
              <w:rPr>
                <w:rFonts w:ascii="Times New Roman" w:eastAsia="Times New Roman" w:hAnsi="Times New Roman" w:cs="Times New Roman"/>
                <w:b/>
                <w:sz w:val="20"/>
                <w:szCs w:val="20"/>
                <w:lang w:val="en-US"/>
              </w:rPr>
              <w:t xml:space="preserve"> 4. СПОРТ</w:t>
            </w:r>
          </w:p>
        </w:tc>
      </w:tr>
      <w:tr w:rsidR="00FD22BC" w:rsidRPr="008C1FC2" w:rsidTr="00E04430">
        <w:trPr>
          <w:trHeight w:val="1221"/>
        </w:trPr>
        <w:tc>
          <w:tcPr>
            <w:tcW w:w="67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4.1.</w:t>
            </w:r>
          </w:p>
        </w:tc>
        <w:tc>
          <w:tcPr>
            <w:tcW w:w="398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47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rPr>
              <w:t>8</w:t>
            </w:r>
          </w:p>
        </w:tc>
        <w:tc>
          <w:tcPr>
            <w:tcW w:w="143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c>
          <w:tcPr>
            <w:tcW w:w="20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692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jc w:val="both"/>
              <w:rPr>
                <w:rFonts w:ascii="Times New Roman" w:eastAsia="MS Mincho" w:hAnsi="Times New Roman" w:cs="Times New Roman"/>
                <w:sz w:val="20"/>
                <w:szCs w:val="20"/>
                <w:lang w:val="en-US"/>
              </w:rPr>
            </w:pPr>
            <w:hyperlink r:id="rId64" w:history="1">
              <w:r w:rsidR="00FD22BC" w:rsidRPr="00FD22BC">
                <w:rPr>
                  <w:rFonts w:ascii="Times New Roman" w:eastAsia="Times New Roman" w:hAnsi="Times New Roman" w:cs="Times New Roman"/>
                  <w:sz w:val="16"/>
                  <w:u w:val="single"/>
                  <w:lang w:val="en-US"/>
                </w:rPr>
                <w:t>https://znayka.win/uchebniki/7-klass/fizicheskaya-kultura-5-7-klassy-vilenskij-m-ya-turevskij-i-m/</w:t>
              </w:r>
            </w:hyperlink>
            <w:r w:rsidR="00FD22BC" w:rsidRPr="00FD22BC">
              <w:rPr>
                <w:rFonts w:ascii="Times New Roman" w:eastAsia="Times New Roman" w:hAnsi="Times New Roman" w:cs="Times New Roman"/>
                <w:sz w:val="16"/>
                <w:lang w:val="en-US"/>
              </w:rPr>
              <w:t xml:space="preserve"> </w:t>
            </w:r>
          </w:p>
        </w:tc>
      </w:tr>
      <w:tr w:rsidR="00FD22BC" w:rsidRPr="00FD22BC" w:rsidTr="00E04430">
        <w:trPr>
          <w:trHeight w:val="227"/>
        </w:trPr>
        <w:tc>
          <w:tcPr>
            <w:tcW w:w="46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sz w:val="20"/>
                <w:szCs w:val="20"/>
                <w:lang w:val="en-US"/>
              </w:rPr>
              <w:t>Итого</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по</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разделу</w:t>
            </w:r>
            <w:proofErr w:type="spellEnd"/>
          </w:p>
        </w:tc>
        <w:tc>
          <w:tcPr>
            <w:tcW w:w="47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rPr>
              <w:t>8</w:t>
            </w:r>
          </w:p>
        </w:tc>
        <w:tc>
          <w:tcPr>
            <w:tcW w:w="1040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r>
      <w:tr w:rsidR="00FD22BC" w:rsidRPr="00FD22BC" w:rsidTr="00E04430">
        <w:trPr>
          <w:trHeight w:val="227"/>
        </w:trPr>
        <w:tc>
          <w:tcPr>
            <w:tcW w:w="46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Times New Roman" w:hAnsi="Times New Roman" w:cs="Times New Roman"/>
                <w:sz w:val="20"/>
                <w:szCs w:val="20"/>
              </w:rPr>
            </w:pPr>
            <w:r w:rsidRPr="00FD22BC">
              <w:rPr>
                <w:rFonts w:ascii="Times New Roman" w:eastAsia="Times New Roman" w:hAnsi="Times New Roman" w:cs="Times New Roman"/>
                <w:sz w:val="20"/>
                <w:szCs w:val="20"/>
              </w:rPr>
              <w:t>Промежуточная аттестация</w:t>
            </w:r>
          </w:p>
        </w:tc>
        <w:tc>
          <w:tcPr>
            <w:tcW w:w="47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Times New Roman" w:hAnsi="Times New Roman" w:cs="Times New Roman"/>
                <w:sz w:val="20"/>
                <w:szCs w:val="20"/>
              </w:rPr>
            </w:pPr>
            <w:r w:rsidRPr="00FD22BC">
              <w:rPr>
                <w:rFonts w:ascii="Times New Roman" w:eastAsia="Times New Roman" w:hAnsi="Times New Roman" w:cs="Times New Roman"/>
                <w:sz w:val="20"/>
                <w:szCs w:val="20"/>
              </w:rPr>
              <w:t>1</w:t>
            </w:r>
          </w:p>
        </w:tc>
        <w:tc>
          <w:tcPr>
            <w:tcW w:w="1040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r>
      <w:tr w:rsidR="00FD22BC" w:rsidRPr="00FD22BC" w:rsidTr="00E04430">
        <w:trPr>
          <w:trHeight w:val="227"/>
        </w:trPr>
        <w:tc>
          <w:tcPr>
            <w:tcW w:w="46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ОБЩЕЕ КОЛИЧЕСТВО ЧАСОВ ПО ПРОГРАММЕ</w:t>
            </w:r>
          </w:p>
        </w:tc>
        <w:tc>
          <w:tcPr>
            <w:tcW w:w="472"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68</w:t>
            </w:r>
          </w:p>
        </w:tc>
        <w:tc>
          <w:tcPr>
            <w:tcW w:w="143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
        </w:tc>
        <w:tc>
          <w:tcPr>
            <w:tcW w:w="2036"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c>
          <w:tcPr>
            <w:tcW w:w="692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r>
    </w:tbl>
    <w:p w:rsidR="00FD22BC" w:rsidRPr="00FD22BC" w:rsidRDefault="00FD22BC" w:rsidP="00FD22BC">
      <w:pPr>
        <w:autoSpaceDE w:val="0"/>
        <w:autoSpaceDN w:val="0"/>
        <w:spacing w:after="0" w:line="240" w:lineRule="auto"/>
        <w:jc w:val="both"/>
        <w:rPr>
          <w:rFonts w:ascii="Times New Roman" w:eastAsia="Times New Roman" w:hAnsi="Times New Roman" w:cs="Times New Roman"/>
          <w:b/>
          <w:sz w:val="20"/>
          <w:szCs w:val="20"/>
        </w:rPr>
      </w:pPr>
    </w:p>
    <w:p w:rsidR="00FD22BC" w:rsidRPr="00FD22BC" w:rsidRDefault="00FD22BC" w:rsidP="00FD22BC">
      <w:pPr>
        <w:autoSpaceDE w:val="0"/>
        <w:autoSpaceDN w:val="0"/>
        <w:spacing w:after="0" w:line="240" w:lineRule="auto"/>
        <w:jc w:val="both"/>
        <w:rPr>
          <w:rFonts w:ascii="Times New Roman" w:eastAsia="Times New Roman" w:hAnsi="Times New Roman" w:cs="Times New Roman"/>
          <w:b/>
          <w:sz w:val="20"/>
          <w:szCs w:val="20"/>
        </w:rPr>
      </w:pPr>
    </w:p>
    <w:p w:rsidR="00FD22BC" w:rsidRPr="00FD22BC" w:rsidRDefault="00FD22BC" w:rsidP="00FD22BC">
      <w:pPr>
        <w:autoSpaceDE w:val="0"/>
        <w:autoSpaceDN w:val="0"/>
        <w:spacing w:after="0" w:line="240" w:lineRule="auto"/>
        <w:jc w:val="both"/>
        <w:rPr>
          <w:rFonts w:ascii="Times New Roman" w:eastAsia="Times New Roman" w:hAnsi="Times New Roman" w:cs="Times New Roman"/>
          <w:b/>
          <w:sz w:val="20"/>
          <w:szCs w:val="20"/>
        </w:rPr>
      </w:pPr>
    </w:p>
    <w:p w:rsidR="00FD22BC" w:rsidRDefault="00FD22BC" w:rsidP="00FD22BC">
      <w:pPr>
        <w:autoSpaceDE w:val="0"/>
        <w:autoSpaceDN w:val="0"/>
        <w:spacing w:after="0" w:line="240" w:lineRule="auto"/>
        <w:jc w:val="both"/>
        <w:rPr>
          <w:rFonts w:ascii="Times New Roman" w:eastAsia="Times New Roman" w:hAnsi="Times New Roman" w:cs="Times New Roman"/>
          <w:b/>
          <w:sz w:val="20"/>
          <w:szCs w:val="20"/>
        </w:rPr>
      </w:pPr>
    </w:p>
    <w:p w:rsidR="008C1FC2" w:rsidRDefault="008C1FC2" w:rsidP="00FD22BC">
      <w:pPr>
        <w:autoSpaceDE w:val="0"/>
        <w:autoSpaceDN w:val="0"/>
        <w:spacing w:after="0" w:line="240" w:lineRule="auto"/>
        <w:jc w:val="both"/>
        <w:rPr>
          <w:rFonts w:ascii="Times New Roman" w:eastAsia="Times New Roman" w:hAnsi="Times New Roman" w:cs="Times New Roman"/>
          <w:b/>
          <w:sz w:val="20"/>
          <w:szCs w:val="20"/>
        </w:rPr>
      </w:pPr>
    </w:p>
    <w:p w:rsidR="008C1FC2" w:rsidRDefault="008C1FC2" w:rsidP="00FD22BC">
      <w:pPr>
        <w:autoSpaceDE w:val="0"/>
        <w:autoSpaceDN w:val="0"/>
        <w:spacing w:after="0" w:line="240" w:lineRule="auto"/>
        <w:jc w:val="both"/>
        <w:rPr>
          <w:rFonts w:ascii="Times New Roman" w:eastAsia="Times New Roman" w:hAnsi="Times New Roman" w:cs="Times New Roman"/>
          <w:b/>
          <w:sz w:val="20"/>
          <w:szCs w:val="20"/>
        </w:rPr>
      </w:pPr>
    </w:p>
    <w:p w:rsidR="008C1FC2" w:rsidRDefault="008C1FC2" w:rsidP="00FD22BC">
      <w:pPr>
        <w:autoSpaceDE w:val="0"/>
        <w:autoSpaceDN w:val="0"/>
        <w:spacing w:after="0" w:line="240" w:lineRule="auto"/>
        <w:jc w:val="both"/>
        <w:rPr>
          <w:rFonts w:ascii="Times New Roman" w:eastAsia="Times New Roman" w:hAnsi="Times New Roman" w:cs="Times New Roman"/>
          <w:b/>
          <w:sz w:val="20"/>
          <w:szCs w:val="20"/>
        </w:rPr>
      </w:pPr>
    </w:p>
    <w:p w:rsidR="008C1FC2" w:rsidRDefault="008C1FC2" w:rsidP="00FD22BC">
      <w:pPr>
        <w:autoSpaceDE w:val="0"/>
        <w:autoSpaceDN w:val="0"/>
        <w:spacing w:after="0" w:line="240" w:lineRule="auto"/>
        <w:jc w:val="both"/>
        <w:rPr>
          <w:rFonts w:ascii="Times New Roman" w:eastAsia="Times New Roman" w:hAnsi="Times New Roman" w:cs="Times New Roman"/>
          <w:b/>
          <w:sz w:val="20"/>
          <w:szCs w:val="20"/>
        </w:rPr>
      </w:pPr>
    </w:p>
    <w:p w:rsidR="008C1FC2" w:rsidRDefault="008C1FC2" w:rsidP="00FD22BC">
      <w:pPr>
        <w:autoSpaceDE w:val="0"/>
        <w:autoSpaceDN w:val="0"/>
        <w:spacing w:after="0" w:line="240" w:lineRule="auto"/>
        <w:jc w:val="both"/>
        <w:rPr>
          <w:rFonts w:ascii="Times New Roman" w:eastAsia="Times New Roman" w:hAnsi="Times New Roman" w:cs="Times New Roman"/>
          <w:b/>
          <w:sz w:val="20"/>
          <w:szCs w:val="20"/>
        </w:rPr>
      </w:pPr>
    </w:p>
    <w:p w:rsidR="008C1FC2" w:rsidRDefault="008C1FC2" w:rsidP="00FD22BC">
      <w:pPr>
        <w:autoSpaceDE w:val="0"/>
        <w:autoSpaceDN w:val="0"/>
        <w:spacing w:after="0" w:line="240" w:lineRule="auto"/>
        <w:jc w:val="both"/>
        <w:rPr>
          <w:rFonts w:ascii="Times New Roman" w:eastAsia="Times New Roman" w:hAnsi="Times New Roman" w:cs="Times New Roman"/>
          <w:b/>
          <w:sz w:val="20"/>
          <w:szCs w:val="20"/>
        </w:rPr>
      </w:pPr>
    </w:p>
    <w:p w:rsidR="008C1FC2" w:rsidRPr="00FD22BC" w:rsidRDefault="008C1FC2" w:rsidP="00FD22BC">
      <w:pPr>
        <w:autoSpaceDE w:val="0"/>
        <w:autoSpaceDN w:val="0"/>
        <w:spacing w:after="0" w:line="240" w:lineRule="auto"/>
        <w:jc w:val="both"/>
        <w:rPr>
          <w:rFonts w:ascii="Times New Roman" w:eastAsia="Times New Roman" w:hAnsi="Times New Roman" w:cs="Times New Roman"/>
          <w:b/>
          <w:sz w:val="20"/>
          <w:szCs w:val="20"/>
        </w:rPr>
      </w:pPr>
    </w:p>
    <w:p w:rsidR="00FD22BC" w:rsidRPr="00FD22BC" w:rsidRDefault="00FD22BC" w:rsidP="00FD22BC">
      <w:pPr>
        <w:autoSpaceDE w:val="0"/>
        <w:autoSpaceDN w:val="0"/>
        <w:spacing w:after="0" w:line="240" w:lineRule="auto"/>
        <w:jc w:val="both"/>
        <w:rPr>
          <w:rFonts w:ascii="Times New Roman" w:eastAsia="Times New Roman" w:hAnsi="Times New Roman" w:cs="Times New Roman"/>
          <w:b/>
          <w:sz w:val="20"/>
          <w:szCs w:val="20"/>
        </w:rPr>
      </w:pPr>
    </w:p>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b/>
          <w:sz w:val="20"/>
          <w:szCs w:val="20"/>
        </w:rPr>
        <w:t xml:space="preserve">Тематическое планирование </w:t>
      </w:r>
      <w:r w:rsidRPr="00FD22BC">
        <w:rPr>
          <w:rFonts w:ascii="Times New Roman" w:eastAsia="Times New Roman" w:hAnsi="Times New Roman" w:cs="Times New Roman"/>
          <w:b/>
          <w:sz w:val="20"/>
          <w:szCs w:val="20"/>
          <w:lang w:val="en-US"/>
        </w:rPr>
        <w:t xml:space="preserve">6 </w:t>
      </w:r>
      <w:r w:rsidRPr="00FD22BC">
        <w:rPr>
          <w:rFonts w:ascii="Times New Roman" w:eastAsia="Times New Roman" w:hAnsi="Times New Roman" w:cs="Times New Roman"/>
          <w:b/>
          <w:sz w:val="20"/>
          <w:szCs w:val="20"/>
        </w:rPr>
        <w:t>класс</w:t>
      </w:r>
    </w:p>
    <w:tbl>
      <w:tblPr>
        <w:tblW w:w="27207" w:type="dxa"/>
        <w:tblInd w:w="6" w:type="dxa"/>
        <w:tblLayout w:type="fixed"/>
        <w:tblLook w:val="04A0" w:firstRow="1" w:lastRow="0" w:firstColumn="1" w:lastColumn="0" w:noHBand="0" w:noVBand="1"/>
      </w:tblPr>
      <w:tblGrid>
        <w:gridCol w:w="468"/>
        <w:gridCol w:w="6619"/>
        <w:gridCol w:w="567"/>
        <w:gridCol w:w="1559"/>
        <w:gridCol w:w="1701"/>
        <w:gridCol w:w="1559"/>
        <w:gridCol w:w="5370"/>
        <w:gridCol w:w="2341"/>
        <w:gridCol w:w="2341"/>
        <w:gridCol w:w="2341"/>
        <w:gridCol w:w="2341"/>
      </w:tblGrid>
      <w:tr w:rsidR="00FD22BC" w:rsidRPr="00FD22BC" w:rsidTr="008C1FC2">
        <w:trPr>
          <w:gridAfter w:val="5"/>
          <w:wAfter w:w="14734" w:type="dxa"/>
          <w:trHeight w:val="20"/>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b/>
                <w:sz w:val="20"/>
                <w:szCs w:val="20"/>
                <w:lang w:val="en-US"/>
              </w:rPr>
            </w:pPr>
            <w:r w:rsidRPr="00FD22BC">
              <w:rPr>
                <w:rFonts w:ascii="Times New Roman" w:eastAsia="Times New Roman" w:hAnsi="Times New Roman" w:cs="Times New Roman"/>
                <w:b/>
                <w:sz w:val="20"/>
                <w:szCs w:val="20"/>
                <w:lang w:val="en-US"/>
              </w:rPr>
              <w:t>№</w:t>
            </w:r>
            <w:r w:rsidRPr="00FD22BC">
              <w:rPr>
                <w:rFonts w:ascii="Times New Roman" w:eastAsia="MS Mincho" w:hAnsi="Times New Roman" w:cs="Times New Roman"/>
                <w:b/>
                <w:sz w:val="20"/>
                <w:szCs w:val="20"/>
                <w:lang w:val="en-US"/>
              </w:rPr>
              <w:br/>
            </w:r>
            <w:r w:rsidRPr="00FD22BC">
              <w:rPr>
                <w:rFonts w:ascii="Times New Roman" w:eastAsia="Times New Roman" w:hAnsi="Times New Roman" w:cs="Times New Roman"/>
                <w:b/>
                <w:sz w:val="20"/>
                <w:szCs w:val="20"/>
                <w:lang w:val="en-US"/>
              </w:rPr>
              <w:t>п/п</w:t>
            </w:r>
          </w:p>
        </w:tc>
        <w:tc>
          <w:tcPr>
            <w:tcW w:w="661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b/>
                <w:sz w:val="20"/>
                <w:szCs w:val="20"/>
              </w:rPr>
            </w:pPr>
            <w:r w:rsidRPr="00FD22BC">
              <w:rPr>
                <w:rFonts w:ascii="Times New Roman" w:eastAsia="Times New Roman" w:hAnsi="Times New Roman" w:cs="Times New Roman"/>
                <w:b/>
                <w:sz w:val="20"/>
                <w:szCs w:val="20"/>
              </w:rPr>
              <w:t>Наименование разделов и тем программы</w:t>
            </w:r>
          </w:p>
        </w:tc>
        <w:tc>
          <w:tcPr>
            <w:tcW w:w="382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b/>
                <w:sz w:val="20"/>
                <w:szCs w:val="20"/>
                <w:lang w:val="en-US"/>
              </w:rPr>
              <w:t>Количество</w:t>
            </w:r>
            <w:proofErr w:type="spellEnd"/>
            <w:r w:rsidRPr="00FD22BC">
              <w:rPr>
                <w:rFonts w:ascii="Times New Roman" w:eastAsia="Times New Roman" w:hAnsi="Times New Roman" w:cs="Times New Roman"/>
                <w:b/>
                <w:sz w:val="20"/>
                <w:szCs w:val="20"/>
                <w:lang w:val="en-US"/>
              </w:rPr>
              <w:t xml:space="preserve"> </w:t>
            </w:r>
            <w:proofErr w:type="spellStart"/>
            <w:r w:rsidRPr="00FD22BC">
              <w:rPr>
                <w:rFonts w:ascii="Times New Roman" w:eastAsia="Times New Roman" w:hAnsi="Times New Roman" w:cs="Times New Roman"/>
                <w:b/>
                <w:sz w:val="20"/>
                <w:szCs w:val="20"/>
                <w:lang w:val="en-US"/>
              </w:rPr>
              <w:t>часов</w:t>
            </w:r>
            <w:proofErr w:type="spellEnd"/>
          </w:p>
        </w:tc>
        <w:tc>
          <w:tcPr>
            <w:tcW w:w="155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b/>
                <w:sz w:val="20"/>
                <w:szCs w:val="20"/>
                <w:lang w:val="en-US"/>
              </w:rPr>
              <w:t>Электронные</w:t>
            </w:r>
            <w:proofErr w:type="spellEnd"/>
            <w:r w:rsidRPr="00FD22BC">
              <w:rPr>
                <w:rFonts w:ascii="Times New Roman" w:eastAsia="Times New Roman" w:hAnsi="Times New Roman" w:cs="Times New Roman"/>
                <w:b/>
                <w:sz w:val="20"/>
                <w:szCs w:val="20"/>
                <w:lang w:val="en-US"/>
              </w:rPr>
              <w:t xml:space="preserve"> (</w:t>
            </w:r>
            <w:proofErr w:type="spellStart"/>
            <w:r w:rsidRPr="00FD22BC">
              <w:rPr>
                <w:rFonts w:ascii="Times New Roman" w:eastAsia="Times New Roman" w:hAnsi="Times New Roman" w:cs="Times New Roman"/>
                <w:b/>
                <w:sz w:val="20"/>
                <w:szCs w:val="20"/>
                <w:lang w:val="en-US"/>
              </w:rPr>
              <w:t>цифровые</w:t>
            </w:r>
            <w:proofErr w:type="spellEnd"/>
            <w:r w:rsidRPr="00FD22BC">
              <w:rPr>
                <w:rFonts w:ascii="Times New Roman" w:eastAsia="Times New Roman" w:hAnsi="Times New Roman" w:cs="Times New Roman"/>
                <w:b/>
                <w:sz w:val="20"/>
                <w:szCs w:val="20"/>
                <w:lang w:val="en-US"/>
              </w:rPr>
              <w:t xml:space="preserve">) </w:t>
            </w:r>
            <w:proofErr w:type="spellStart"/>
            <w:r w:rsidRPr="00FD22BC">
              <w:rPr>
                <w:rFonts w:ascii="Times New Roman" w:eastAsia="Times New Roman" w:hAnsi="Times New Roman" w:cs="Times New Roman"/>
                <w:b/>
                <w:sz w:val="20"/>
                <w:szCs w:val="20"/>
                <w:lang w:val="en-US"/>
              </w:rPr>
              <w:t>образовательные</w:t>
            </w:r>
            <w:proofErr w:type="spellEnd"/>
            <w:r w:rsidRPr="00FD22BC">
              <w:rPr>
                <w:rFonts w:ascii="Times New Roman" w:eastAsia="Times New Roman" w:hAnsi="Times New Roman" w:cs="Times New Roman"/>
                <w:b/>
                <w:sz w:val="20"/>
                <w:szCs w:val="20"/>
                <w:lang w:val="en-US"/>
              </w:rPr>
              <w:t xml:space="preserve"> </w:t>
            </w:r>
            <w:proofErr w:type="spellStart"/>
            <w:r w:rsidRPr="00FD22BC">
              <w:rPr>
                <w:rFonts w:ascii="Times New Roman" w:eastAsia="Times New Roman" w:hAnsi="Times New Roman" w:cs="Times New Roman"/>
                <w:b/>
                <w:sz w:val="20"/>
                <w:szCs w:val="20"/>
                <w:lang w:val="en-US"/>
              </w:rPr>
              <w:t>ресурсы</w:t>
            </w:r>
            <w:proofErr w:type="spellEnd"/>
          </w:p>
        </w:tc>
      </w:tr>
      <w:tr w:rsidR="00FD22BC" w:rsidRPr="00FD22BC" w:rsidTr="008C1FC2">
        <w:trPr>
          <w:gridAfter w:val="5"/>
          <w:wAfter w:w="14734" w:type="dxa"/>
          <w:trHeight w:val="20"/>
        </w:trPr>
        <w:tc>
          <w:tcPr>
            <w:tcW w:w="468" w:type="dxa"/>
            <w:vMerge/>
            <w:tcBorders>
              <w:top w:val="single" w:sz="4" w:space="0" w:color="000000"/>
              <w:left w:val="single" w:sz="4" w:space="0" w:color="000000"/>
              <w:bottom w:val="single" w:sz="4" w:space="0" w:color="000000"/>
              <w:right w:val="single" w:sz="4" w:space="0" w:color="000000"/>
            </w:tcBorders>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c>
          <w:tcPr>
            <w:tcW w:w="6619" w:type="dxa"/>
            <w:vMerge/>
            <w:tcBorders>
              <w:top w:val="single" w:sz="4" w:space="0" w:color="000000"/>
              <w:left w:val="single" w:sz="4" w:space="0" w:color="000000"/>
              <w:bottom w:val="single" w:sz="4" w:space="0" w:color="000000"/>
              <w:right w:val="single" w:sz="4" w:space="0" w:color="000000"/>
            </w:tcBorders>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b/>
                <w:sz w:val="20"/>
                <w:szCs w:val="20"/>
                <w:lang w:val="en-US"/>
              </w:rPr>
              <w:t>всего</w:t>
            </w:r>
            <w:proofErr w:type="spellEnd"/>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b/>
                <w:sz w:val="20"/>
                <w:szCs w:val="20"/>
                <w:lang w:val="en-US"/>
              </w:rPr>
              <w:t>контрольные</w:t>
            </w:r>
            <w:proofErr w:type="spellEnd"/>
            <w:r w:rsidRPr="00FD22BC">
              <w:rPr>
                <w:rFonts w:ascii="Times New Roman" w:eastAsia="Times New Roman" w:hAnsi="Times New Roman" w:cs="Times New Roman"/>
                <w:b/>
                <w:sz w:val="20"/>
                <w:szCs w:val="20"/>
                <w:lang w:val="en-US"/>
              </w:rPr>
              <w:t xml:space="preserve"> </w:t>
            </w:r>
            <w:proofErr w:type="spellStart"/>
            <w:r w:rsidRPr="00FD22BC">
              <w:rPr>
                <w:rFonts w:ascii="Times New Roman" w:eastAsia="Times New Roman" w:hAnsi="Times New Roman" w:cs="Times New Roman"/>
                <w:b/>
                <w:sz w:val="20"/>
                <w:szCs w:val="20"/>
                <w:lang w:val="en-US"/>
              </w:rPr>
              <w:t>работы</w:t>
            </w:r>
            <w:proofErr w:type="spellEnd"/>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b/>
                <w:sz w:val="20"/>
                <w:szCs w:val="20"/>
                <w:lang w:val="en-US"/>
              </w:rPr>
              <w:t>практические</w:t>
            </w:r>
            <w:proofErr w:type="spellEnd"/>
            <w:r w:rsidRPr="00FD22BC">
              <w:rPr>
                <w:rFonts w:ascii="Times New Roman" w:eastAsia="Times New Roman" w:hAnsi="Times New Roman" w:cs="Times New Roman"/>
                <w:b/>
                <w:sz w:val="20"/>
                <w:szCs w:val="20"/>
                <w:lang w:val="en-US"/>
              </w:rPr>
              <w:t xml:space="preserve"> </w:t>
            </w:r>
            <w:proofErr w:type="spellStart"/>
            <w:r w:rsidRPr="00FD22BC">
              <w:rPr>
                <w:rFonts w:ascii="Times New Roman" w:eastAsia="Times New Roman" w:hAnsi="Times New Roman" w:cs="Times New Roman"/>
                <w:b/>
                <w:sz w:val="20"/>
                <w:szCs w:val="20"/>
                <w:lang w:val="en-US"/>
              </w:rPr>
              <w:t>работы</w:t>
            </w:r>
            <w:proofErr w:type="spellEnd"/>
          </w:p>
        </w:tc>
        <w:tc>
          <w:tcPr>
            <w:tcW w:w="1559" w:type="dxa"/>
            <w:vMerge/>
            <w:tcBorders>
              <w:top w:val="single" w:sz="4" w:space="0" w:color="000000"/>
              <w:left w:val="single" w:sz="4" w:space="0" w:color="000000"/>
              <w:bottom w:val="single" w:sz="4" w:space="0" w:color="000000"/>
              <w:right w:val="single" w:sz="4" w:space="0" w:color="000000"/>
            </w:tcBorders>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r>
      <w:tr w:rsidR="00FD22BC" w:rsidRPr="00FD22BC" w:rsidTr="008C1FC2">
        <w:trPr>
          <w:gridAfter w:val="5"/>
          <w:wAfter w:w="14734" w:type="dxa"/>
          <w:trHeight w:val="20"/>
        </w:trPr>
        <w:tc>
          <w:tcPr>
            <w:tcW w:w="12473"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b/>
                <w:sz w:val="20"/>
                <w:szCs w:val="20"/>
              </w:rPr>
            </w:pPr>
            <w:r w:rsidRPr="00FD22BC">
              <w:rPr>
                <w:rFonts w:ascii="Times New Roman" w:eastAsia="Times New Roman" w:hAnsi="Times New Roman" w:cs="Times New Roman"/>
                <w:b/>
                <w:sz w:val="20"/>
                <w:szCs w:val="20"/>
              </w:rPr>
              <w:t>Раздел 1. ЗНАНИЯ О ФИЗИЧЕСКОЙ КУЛЬТУРЕ</w:t>
            </w:r>
          </w:p>
        </w:tc>
      </w:tr>
      <w:tr w:rsidR="00FD22BC" w:rsidRPr="008C1FC2" w:rsidTr="008C1FC2">
        <w:trPr>
          <w:gridAfter w:val="5"/>
          <w:wAfter w:w="14734" w:type="dxa"/>
          <w:trHeight w:val="20"/>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1.1.</w:t>
            </w:r>
          </w:p>
        </w:tc>
        <w:tc>
          <w:tcPr>
            <w:tcW w:w="6619"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sz w:val="20"/>
                <w:szCs w:val="20"/>
                <w:lang w:val="en-US"/>
              </w:rPr>
              <w:t>Возрождение</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Олимпийских</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игр</w:t>
            </w:r>
            <w:proofErr w:type="spellEnd"/>
          </w:p>
        </w:tc>
        <w:tc>
          <w:tcPr>
            <w:tcW w:w="567"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0.25</w:t>
            </w:r>
          </w:p>
        </w:tc>
        <w:tc>
          <w:tcPr>
            <w:tcW w:w="1559"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c>
          <w:tcPr>
            <w:tcW w:w="1701"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устный опрос</w:t>
            </w:r>
          </w:p>
        </w:tc>
        <w:tc>
          <w:tcPr>
            <w:tcW w:w="1559"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widowControl w:val="0"/>
              <w:autoSpaceDE w:val="0"/>
              <w:autoSpaceDN w:val="0"/>
              <w:spacing w:after="0" w:line="240" w:lineRule="auto"/>
              <w:rPr>
                <w:rFonts w:ascii="Times New Roman" w:eastAsia="Times New Roman" w:hAnsi="Times New Roman" w:cs="Times New Roman"/>
                <w:sz w:val="15"/>
                <w:lang w:val="en-US"/>
              </w:rPr>
            </w:pPr>
            <w:hyperlink r:id="rId65" w:history="1">
              <w:r w:rsidR="00FD22BC" w:rsidRPr="00FD22BC">
                <w:rPr>
                  <w:rFonts w:ascii="Times New Roman" w:eastAsia="Times New Roman" w:hAnsi="Times New Roman" w:cs="Times New Roman"/>
                  <w:sz w:val="15"/>
                  <w:u w:val="single"/>
                  <w:lang w:val="en-US"/>
                </w:rPr>
                <w:t>https://fk12.ru/books/fizicheskaya-kultura-5-7-klassy-vilenskii</w:t>
              </w:r>
            </w:hyperlink>
            <w:r w:rsidR="00FD22BC" w:rsidRPr="00FD22BC">
              <w:rPr>
                <w:rFonts w:ascii="Times New Roman" w:eastAsia="Times New Roman" w:hAnsi="Times New Roman" w:cs="Times New Roman"/>
                <w:sz w:val="15"/>
                <w:lang w:val="en-US"/>
              </w:rPr>
              <w:t xml:space="preserve"> </w:t>
            </w:r>
          </w:p>
        </w:tc>
      </w:tr>
      <w:tr w:rsidR="00FD22BC" w:rsidRPr="008C1FC2" w:rsidTr="008C1FC2">
        <w:trPr>
          <w:gridAfter w:val="5"/>
          <w:wAfter w:w="14734"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1.2.</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Символика и ритуалы первых Олимпийских игр</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0.25</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устный опрос</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widowControl w:val="0"/>
              <w:autoSpaceDE w:val="0"/>
              <w:autoSpaceDN w:val="0"/>
              <w:spacing w:after="0" w:line="240" w:lineRule="auto"/>
              <w:rPr>
                <w:rFonts w:ascii="Times New Roman" w:eastAsia="Times New Roman" w:hAnsi="Times New Roman" w:cs="Times New Roman"/>
                <w:sz w:val="15"/>
                <w:lang w:val="en-US"/>
              </w:rPr>
            </w:pPr>
            <w:hyperlink r:id="rId66" w:history="1">
              <w:r w:rsidR="00FD22BC" w:rsidRPr="00FD22BC">
                <w:rPr>
                  <w:rFonts w:ascii="Times New Roman" w:eastAsia="Times New Roman" w:hAnsi="Times New Roman" w:cs="Times New Roman"/>
                  <w:sz w:val="15"/>
                  <w:u w:val="single"/>
                  <w:lang w:val="en-US"/>
                </w:rPr>
                <w:t>https://fk12.ru/books/fizicheskaya-kultura-5-7-klassy-vilenskii</w:t>
              </w:r>
            </w:hyperlink>
            <w:r w:rsidR="00FD22BC" w:rsidRPr="00FD22BC">
              <w:rPr>
                <w:rFonts w:ascii="Times New Roman" w:eastAsia="Times New Roman" w:hAnsi="Times New Roman" w:cs="Times New Roman"/>
                <w:sz w:val="15"/>
                <w:lang w:val="en-US"/>
              </w:rPr>
              <w:t xml:space="preserve"> </w:t>
            </w:r>
          </w:p>
        </w:tc>
      </w:tr>
      <w:tr w:rsidR="00FD22BC" w:rsidRPr="008C1FC2" w:rsidTr="008C1FC2">
        <w:trPr>
          <w:gridAfter w:val="5"/>
          <w:wAfter w:w="14734"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1.3.</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История первых Олимпийских игр современности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05</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устный опрос</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widowControl w:val="0"/>
              <w:autoSpaceDE w:val="0"/>
              <w:autoSpaceDN w:val="0"/>
              <w:spacing w:after="0" w:line="240" w:lineRule="auto"/>
              <w:rPr>
                <w:rFonts w:ascii="Times New Roman" w:eastAsia="Times New Roman" w:hAnsi="Times New Roman" w:cs="Times New Roman"/>
                <w:sz w:val="15"/>
                <w:lang w:val="en-US"/>
              </w:rPr>
            </w:pPr>
            <w:hyperlink r:id="rId67" w:history="1">
              <w:r w:rsidR="00FD22BC" w:rsidRPr="00FD22BC">
                <w:rPr>
                  <w:rFonts w:ascii="Times New Roman" w:eastAsia="Times New Roman" w:hAnsi="Times New Roman" w:cs="Times New Roman"/>
                  <w:sz w:val="15"/>
                  <w:u w:val="single"/>
                  <w:lang w:val="en-US"/>
                </w:rPr>
                <w:t>https://fk12.ru/books/fizicheskaya-kultura-5-7-klassy-vilenskii</w:t>
              </w:r>
            </w:hyperlink>
            <w:r w:rsidR="00FD22BC" w:rsidRPr="00FD22BC">
              <w:rPr>
                <w:rFonts w:ascii="Times New Roman" w:eastAsia="Times New Roman" w:hAnsi="Times New Roman" w:cs="Times New Roman"/>
                <w:sz w:val="15"/>
                <w:lang w:val="en-US"/>
              </w:rPr>
              <w:t xml:space="preserve"> </w:t>
            </w:r>
          </w:p>
        </w:tc>
      </w:tr>
      <w:tr w:rsidR="00FD22BC" w:rsidRPr="00FD22BC" w:rsidTr="008C1FC2">
        <w:trPr>
          <w:gridAfter w:val="5"/>
          <w:wAfter w:w="14734" w:type="dxa"/>
          <w:trHeight w:val="20"/>
        </w:trPr>
        <w:tc>
          <w:tcPr>
            <w:tcW w:w="708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sz w:val="20"/>
                <w:szCs w:val="20"/>
                <w:lang w:val="en-US"/>
              </w:rPr>
              <w:t>Итого</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по</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разделу</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1</w:t>
            </w:r>
          </w:p>
        </w:tc>
        <w:tc>
          <w:tcPr>
            <w:tcW w:w="481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r>
      <w:tr w:rsidR="00FD22BC" w:rsidRPr="00FD22BC" w:rsidTr="008C1FC2">
        <w:trPr>
          <w:gridAfter w:val="5"/>
          <w:wAfter w:w="14734" w:type="dxa"/>
          <w:trHeight w:val="20"/>
        </w:trPr>
        <w:tc>
          <w:tcPr>
            <w:tcW w:w="12473"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b/>
                <w:sz w:val="20"/>
                <w:szCs w:val="20"/>
                <w:lang w:val="en-US"/>
              </w:rPr>
            </w:pPr>
            <w:proofErr w:type="spellStart"/>
            <w:r w:rsidRPr="00FD22BC">
              <w:rPr>
                <w:rFonts w:ascii="Times New Roman" w:eastAsia="Times New Roman" w:hAnsi="Times New Roman" w:cs="Times New Roman"/>
                <w:b/>
                <w:sz w:val="20"/>
                <w:szCs w:val="20"/>
                <w:lang w:val="en-US"/>
              </w:rPr>
              <w:t>Раздел</w:t>
            </w:r>
            <w:proofErr w:type="spellEnd"/>
            <w:r w:rsidRPr="00FD22BC">
              <w:rPr>
                <w:rFonts w:ascii="Times New Roman" w:eastAsia="Times New Roman" w:hAnsi="Times New Roman" w:cs="Times New Roman"/>
                <w:b/>
                <w:sz w:val="20"/>
                <w:szCs w:val="20"/>
                <w:lang w:val="en-US"/>
              </w:rPr>
              <w:t xml:space="preserve"> 2. СПОСОБЫ САМОСТОЯТЕЛЬНОЙ ДЕЯТЕЛЬНОСТИ</w:t>
            </w:r>
          </w:p>
        </w:tc>
      </w:tr>
      <w:tr w:rsidR="00FD22BC" w:rsidRPr="00FD22BC" w:rsidTr="008C1FC2">
        <w:trPr>
          <w:gridAfter w:val="5"/>
          <w:wAfter w:w="14734"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2.1.</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sz w:val="20"/>
                <w:szCs w:val="20"/>
                <w:lang w:val="en-US"/>
              </w:rPr>
              <w:t>Составление</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дневника</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физической</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культуры</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0.25</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устный опрос</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widowControl w:val="0"/>
              <w:autoSpaceDE w:val="0"/>
              <w:autoSpaceDN w:val="0"/>
              <w:spacing w:after="0" w:line="240" w:lineRule="auto"/>
              <w:rPr>
                <w:rFonts w:ascii="Times New Roman" w:eastAsia="Times New Roman" w:hAnsi="Times New Roman" w:cs="Times New Roman"/>
                <w:sz w:val="15"/>
              </w:rPr>
            </w:pPr>
            <w:hyperlink r:id="rId68" w:history="1">
              <w:r w:rsidR="00FD22BC" w:rsidRPr="00FD22BC">
                <w:rPr>
                  <w:rFonts w:ascii="Times New Roman" w:eastAsia="Times New Roman" w:hAnsi="Times New Roman" w:cs="Times New Roman"/>
                  <w:sz w:val="15"/>
                  <w:u w:val="single"/>
                  <w:lang w:val="en-US"/>
                </w:rPr>
                <w:t>https</w:t>
              </w:r>
              <w:r w:rsidR="00FD22BC" w:rsidRPr="00FD22BC">
                <w:rPr>
                  <w:rFonts w:ascii="Times New Roman" w:eastAsia="Times New Roman" w:hAnsi="Times New Roman" w:cs="Times New Roman"/>
                  <w:sz w:val="15"/>
                  <w:u w:val="single"/>
                </w:rPr>
                <w:t>://</w:t>
              </w:r>
              <w:proofErr w:type="spellStart"/>
              <w:r w:rsidR="00FD22BC" w:rsidRPr="00FD22BC">
                <w:rPr>
                  <w:rFonts w:ascii="Times New Roman" w:eastAsia="Times New Roman" w:hAnsi="Times New Roman" w:cs="Times New Roman"/>
                  <w:sz w:val="15"/>
                  <w:u w:val="single"/>
                  <w:lang w:val="en-US"/>
                </w:rPr>
                <w:t>fk</w:t>
              </w:r>
              <w:proofErr w:type="spellEnd"/>
              <w:r w:rsidR="00FD22BC" w:rsidRPr="00FD22BC">
                <w:rPr>
                  <w:rFonts w:ascii="Times New Roman" w:eastAsia="Times New Roman" w:hAnsi="Times New Roman" w:cs="Times New Roman"/>
                  <w:sz w:val="15"/>
                  <w:u w:val="single"/>
                </w:rPr>
                <w:t>12.</w:t>
              </w:r>
              <w:proofErr w:type="spellStart"/>
              <w:r w:rsidR="00FD22BC" w:rsidRPr="00FD22BC">
                <w:rPr>
                  <w:rFonts w:ascii="Times New Roman" w:eastAsia="Times New Roman" w:hAnsi="Times New Roman" w:cs="Times New Roman"/>
                  <w:sz w:val="15"/>
                  <w:u w:val="single"/>
                  <w:lang w:val="en-US"/>
                </w:rPr>
                <w:t>ru</w:t>
              </w:r>
              <w:proofErr w:type="spellEnd"/>
              <w:r w:rsidR="00FD22BC" w:rsidRPr="00FD22BC">
                <w:rPr>
                  <w:rFonts w:ascii="Times New Roman" w:eastAsia="Times New Roman" w:hAnsi="Times New Roman" w:cs="Times New Roman"/>
                  <w:sz w:val="15"/>
                  <w:u w:val="single"/>
                </w:rPr>
                <w:t>/</w:t>
              </w:r>
              <w:r w:rsidR="00FD22BC" w:rsidRPr="00FD22BC">
                <w:rPr>
                  <w:rFonts w:ascii="Times New Roman" w:eastAsia="Times New Roman" w:hAnsi="Times New Roman" w:cs="Times New Roman"/>
                  <w:sz w:val="15"/>
                  <w:u w:val="single"/>
                  <w:lang w:val="en-US"/>
                </w:rPr>
                <w:t>books</w:t>
              </w:r>
              <w:r w:rsidR="00FD22BC" w:rsidRPr="00FD22BC">
                <w:rPr>
                  <w:rFonts w:ascii="Times New Roman" w:eastAsia="Times New Roman" w:hAnsi="Times New Roman" w:cs="Times New Roman"/>
                  <w:sz w:val="15"/>
                  <w:u w:val="single"/>
                </w:rPr>
                <w:t>/</w:t>
              </w:r>
              <w:proofErr w:type="spellStart"/>
              <w:r w:rsidR="00FD22BC" w:rsidRPr="00FD22BC">
                <w:rPr>
                  <w:rFonts w:ascii="Times New Roman" w:eastAsia="Times New Roman" w:hAnsi="Times New Roman" w:cs="Times New Roman"/>
                  <w:sz w:val="15"/>
                  <w:u w:val="single"/>
                  <w:lang w:val="en-US"/>
                </w:rPr>
                <w:t>fizicheskaya</w:t>
              </w:r>
              <w:proofErr w:type="spellEnd"/>
              <w:r w:rsidR="00FD22BC" w:rsidRPr="00FD22BC">
                <w:rPr>
                  <w:rFonts w:ascii="Times New Roman" w:eastAsia="Times New Roman" w:hAnsi="Times New Roman" w:cs="Times New Roman"/>
                  <w:sz w:val="15"/>
                  <w:u w:val="single"/>
                </w:rPr>
                <w:t>-</w:t>
              </w:r>
              <w:proofErr w:type="spellStart"/>
              <w:r w:rsidR="00FD22BC" w:rsidRPr="00FD22BC">
                <w:rPr>
                  <w:rFonts w:ascii="Times New Roman" w:eastAsia="Times New Roman" w:hAnsi="Times New Roman" w:cs="Times New Roman"/>
                  <w:sz w:val="15"/>
                  <w:u w:val="single"/>
                  <w:lang w:val="en-US"/>
                </w:rPr>
                <w:t>kultura</w:t>
              </w:r>
              <w:proofErr w:type="spellEnd"/>
              <w:r w:rsidR="00FD22BC" w:rsidRPr="00FD22BC">
                <w:rPr>
                  <w:rFonts w:ascii="Times New Roman" w:eastAsia="Times New Roman" w:hAnsi="Times New Roman" w:cs="Times New Roman"/>
                  <w:sz w:val="15"/>
                  <w:u w:val="single"/>
                </w:rPr>
                <w:t>-5-7-</w:t>
              </w:r>
              <w:proofErr w:type="spellStart"/>
              <w:r w:rsidR="00FD22BC" w:rsidRPr="00FD22BC">
                <w:rPr>
                  <w:rFonts w:ascii="Times New Roman" w:eastAsia="Times New Roman" w:hAnsi="Times New Roman" w:cs="Times New Roman"/>
                  <w:sz w:val="15"/>
                  <w:u w:val="single"/>
                  <w:lang w:val="en-US"/>
                </w:rPr>
                <w:t>klassy</w:t>
              </w:r>
              <w:proofErr w:type="spellEnd"/>
              <w:r w:rsidR="00FD22BC" w:rsidRPr="00FD22BC">
                <w:rPr>
                  <w:rFonts w:ascii="Times New Roman" w:eastAsia="Times New Roman" w:hAnsi="Times New Roman" w:cs="Times New Roman"/>
                  <w:sz w:val="15"/>
                  <w:u w:val="single"/>
                </w:rPr>
                <w:t>-</w:t>
              </w:r>
              <w:proofErr w:type="spellStart"/>
              <w:r w:rsidR="00FD22BC" w:rsidRPr="00FD22BC">
                <w:rPr>
                  <w:rFonts w:ascii="Times New Roman" w:eastAsia="Times New Roman" w:hAnsi="Times New Roman" w:cs="Times New Roman"/>
                  <w:sz w:val="15"/>
                  <w:u w:val="single"/>
                  <w:lang w:val="en-US"/>
                </w:rPr>
                <w:t>vilenskii</w:t>
              </w:r>
              <w:proofErr w:type="spellEnd"/>
            </w:hyperlink>
            <w:r w:rsidR="00FD22BC" w:rsidRPr="00FD22BC">
              <w:rPr>
                <w:rFonts w:ascii="Times New Roman" w:eastAsia="Times New Roman" w:hAnsi="Times New Roman" w:cs="Times New Roman"/>
                <w:sz w:val="15"/>
              </w:rPr>
              <w:t xml:space="preserve"> </w:t>
            </w:r>
          </w:p>
        </w:tc>
      </w:tr>
      <w:tr w:rsidR="00FD22BC" w:rsidRPr="008C1FC2" w:rsidTr="008C1FC2">
        <w:trPr>
          <w:gridAfter w:val="5"/>
          <w:wAfter w:w="14734"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2.2.</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sz w:val="20"/>
                <w:szCs w:val="20"/>
                <w:lang w:val="en-US"/>
              </w:rPr>
              <w:t>Физическая</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подготовка</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человека</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0.25</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устный опрос</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widowControl w:val="0"/>
              <w:autoSpaceDE w:val="0"/>
              <w:autoSpaceDN w:val="0"/>
              <w:spacing w:after="0" w:line="240" w:lineRule="auto"/>
              <w:rPr>
                <w:rFonts w:ascii="Times New Roman" w:eastAsia="Times New Roman" w:hAnsi="Times New Roman" w:cs="Times New Roman"/>
                <w:sz w:val="15"/>
                <w:lang w:val="en-US"/>
              </w:rPr>
            </w:pPr>
            <w:hyperlink r:id="rId69" w:history="1">
              <w:r w:rsidR="00FD22BC" w:rsidRPr="00FD22BC">
                <w:rPr>
                  <w:rFonts w:ascii="Times New Roman" w:eastAsia="Times New Roman" w:hAnsi="Times New Roman" w:cs="Times New Roman"/>
                  <w:sz w:val="15"/>
                  <w:u w:val="single"/>
                  <w:lang w:val="en-US"/>
                </w:rPr>
                <w:t>https://fk12.ru/books/fizicheskaya-kultura-5-7-</w:t>
              </w:r>
              <w:r w:rsidR="00FD22BC" w:rsidRPr="00FD22BC">
                <w:rPr>
                  <w:rFonts w:ascii="Times New Roman" w:eastAsia="Times New Roman" w:hAnsi="Times New Roman" w:cs="Times New Roman"/>
                  <w:sz w:val="15"/>
                  <w:u w:val="single"/>
                  <w:lang w:val="en-US"/>
                </w:rPr>
                <w:lastRenderedPageBreak/>
                <w:t>klassy-vilenskii</w:t>
              </w:r>
            </w:hyperlink>
            <w:r w:rsidR="00FD22BC" w:rsidRPr="00FD22BC">
              <w:rPr>
                <w:rFonts w:ascii="Times New Roman" w:eastAsia="Times New Roman" w:hAnsi="Times New Roman" w:cs="Times New Roman"/>
                <w:sz w:val="15"/>
                <w:lang w:val="en-US"/>
              </w:rPr>
              <w:t xml:space="preserve"> </w:t>
            </w:r>
          </w:p>
        </w:tc>
      </w:tr>
      <w:tr w:rsidR="00FD22BC" w:rsidRPr="008C1FC2" w:rsidTr="008C1FC2">
        <w:trPr>
          <w:gridAfter w:val="5"/>
          <w:wAfter w:w="14734"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lastRenderedPageBreak/>
              <w:t>2.3.</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sz w:val="20"/>
                <w:szCs w:val="20"/>
                <w:lang w:val="en-US"/>
              </w:rPr>
              <w:t>Правила</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развития</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физических</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качеств</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0.25</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устный опрос</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widowControl w:val="0"/>
              <w:autoSpaceDE w:val="0"/>
              <w:autoSpaceDN w:val="0"/>
              <w:spacing w:after="0" w:line="240" w:lineRule="auto"/>
              <w:rPr>
                <w:rFonts w:ascii="Times New Roman" w:eastAsia="Times New Roman" w:hAnsi="Times New Roman" w:cs="Times New Roman"/>
                <w:sz w:val="15"/>
                <w:lang w:val="en-US"/>
              </w:rPr>
            </w:pPr>
            <w:hyperlink r:id="rId70" w:history="1">
              <w:r w:rsidR="00FD22BC" w:rsidRPr="00FD22BC">
                <w:rPr>
                  <w:rFonts w:ascii="Times New Roman" w:eastAsia="Times New Roman" w:hAnsi="Times New Roman" w:cs="Times New Roman"/>
                  <w:sz w:val="15"/>
                  <w:u w:val="single"/>
                  <w:lang w:val="en-US"/>
                </w:rPr>
                <w:t>https://fk12.ru/books/fizicheskaya-kultura-5-7-klassy-vilenskii</w:t>
              </w:r>
            </w:hyperlink>
            <w:r w:rsidR="00FD22BC" w:rsidRPr="00FD22BC">
              <w:rPr>
                <w:rFonts w:ascii="Times New Roman" w:eastAsia="Times New Roman" w:hAnsi="Times New Roman" w:cs="Times New Roman"/>
                <w:sz w:val="15"/>
                <w:lang w:val="en-US"/>
              </w:rPr>
              <w:t xml:space="preserve"> </w:t>
            </w:r>
          </w:p>
        </w:tc>
      </w:tr>
      <w:tr w:rsidR="00FD22BC" w:rsidRPr="008C1FC2" w:rsidTr="008C1FC2">
        <w:trPr>
          <w:gridAfter w:val="5"/>
          <w:wAfter w:w="14734"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2.4.</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Определение индивидуальной физической нагрузки для самостоятельных занятий физической подготовкой</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0.25</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устный опрос</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widowControl w:val="0"/>
              <w:autoSpaceDE w:val="0"/>
              <w:autoSpaceDN w:val="0"/>
              <w:spacing w:after="0" w:line="240" w:lineRule="auto"/>
              <w:rPr>
                <w:rFonts w:ascii="Times New Roman" w:eastAsia="Times New Roman" w:hAnsi="Times New Roman" w:cs="Times New Roman"/>
                <w:sz w:val="15"/>
                <w:lang w:val="en-US"/>
              </w:rPr>
            </w:pPr>
            <w:hyperlink r:id="rId71" w:history="1">
              <w:r w:rsidR="00FD22BC" w:rsidRPr="00FD22BC">
                <w:rPr>
                  <w:rFonts w:ascii="Times New Roman" w:eastAsia="Times New Roman" w:hAnsi="Times New Roman" w:cs="Times New Roman"/>
                  <w:sz w:val="15"/>
                  <w:u w:val="single"/>
                  <w:lang w:val="en-US"/>
                </w:rPr>
                <w:t>https://fk12.ru/books/fizicheskaya-kultura-5-7-klassy-vilenskii</w:t>
              </w:r>
            </w:hyperlink>
            <w:r w:rsidR="00FD22BC" w:rsidRPr="00FD22BC">
              <w:rPr>
                <w:rFonts w:ascii="Times New Roman" w:eastAsia="Times New Roman" w:hAnsi="Times New Roman" w:cs="Times New Roman"/>
                <w:sz w:val="15"/>
                <w:lang w:val="en-US"/>
              </w:rPr>
              <w:t xml:space="preserve"> </w:t>
            </w:r>
          </w:p>
        </w:tc>
      </w:tr>
      <w:tr w:rsidR="00FD22BC" w:rsidRPr="008C1FC2" w:rsidTr="008C1FC2">
        <w:trPr>
          <w:gridAfter w:val="5"/>
          <w:wAfter w:w="14734" w:type="dxa"/>
          <w:trHeight w:val="20"/>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2.5.</w:t>
            </w:r>
          </w:p>
        </w:tc>
        <w:tc>
          <w:tcPr>
            <w:tcW w:w="6619"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Правила измерения показателей физической подготовленности</w:t>
            </w:r>
          </w:p>
        </w:tc>
        <w:tc>
          <w:tcPr>
            <w:tcW w:w="567"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0.5</w:t>
            </w:r>
          </w:p>
        </w:tc>
        <w:tc>
          <w:tcPr>
            <w:tcW w:w="1559"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устный опрос</w:t>
            </w:r>
          </w:p>
        </w:tc>
        <w:tc>
          <w:tcPr>
            <w:tcW w:w="1559"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8C1FC2" w:rsidP="00FD22BC">
            <w:pPr>
              <w:widowControl w:val="0"/>
              <w:autoSpaceDE w:val="0"/>
              <w:autoSpaceDN w:val="0"/>
              <w:spacing w:after="0" w:line="240" w:lineRule="auto"/>
              <w:rPr>
                <w:rFonts w:ascii="Times New Roman" w:eastAsia="Times New Roman" w:hAnsi="Times New Roman" w:cs="Times New Roman"/>
                <w:sz w:val="15"/>
                <w:lang w:val="en-US"/>
              </w:rPr>
            </w:pPr>
            <w:hyperlink r:id="rId72" w:history="1">
              <w:r w:rsidR="00FD22BC" w:rsidRPr="00FD22BC">
                <w:rPr>
                  <w:rFonts w:ascii="Times New Roman" w:eastAsia="Times New Roman" w:hAnsi="Times New Roman" w:cs="Times New Roman"/>
                  <w:sz w:val="15"/>
                  <w:u w:val="single"/>
                  <w:lang w:val="en-US"/>
                </w:rPr>
                <w:t>https://fk12.ru/books/fizicheskaya-kultura-5-7-klassy-vilenskii</w:t>
              </w:r>
            </w:hyperlink>
            <w:r w:rsidR="00FD22BC" w:rsidRPr="00FD22BC">
              <w:rPr>
                <w:rFonts w:ascii="Times New Roman" w:eastAsia="Times New Roman" w:hAnsi="Times New Roman" w:cs="Times New Roman"/>
                <w:sz w:val="15"/>
                <w:lang w:val="en-US"/>
              </w:rPr>
              <w:t xml:space="preserve"> </w:t>
            </w:r>
          </w:p>
        </w:tc>
      </w:tr>
      <w:tr w:rsidR="00FD22BC" w:rsidRPr="008C1FC2" w:rsidTr="008C1FC2">
        <w:trPr>
          <w:gridAfter w:val="5"/>
          <w:wAfter w:w="14734" w:type="dxa"/>
          <w:trHeight w:val="20"/>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2.6.</w:t>
            </w:r>
          </w:p>
        </w:tc>
        <w:tc>
          <w:tcPr>
            <w:tcW w:w="6619"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Составление плана самостоятельных занятий физической подготовкой</w:t>
            </w:r>
          </w:p>
        </w:tc>
        <w:tc>
          <w:tcPr>
            <w:tcW w:w="567"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0.25</w:t>
            </w:r>
          </w:p>
        </w:tc>
        <w:tc>
          <w:tcPr>
            <w:tcW w:w="1559"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устный опрос</w:t>
            </w:r>
          </w:p>
        </w:tc>
        <w:tc>
          <w:tcPr>
            <w:tcW w:w="1559"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widowControl w:val="0"/>
              <w:autoSpaceDE w:val="0"/>
              <w:autoSpaceDN w:val="0"/>
              <w:spacing w:after="0" w:line="240" w:lineRule="auto"/>
              <w:rPr>
                <w:rFonts w:ascii="Times New Roman" w:eastAsia="Times New Roman" w:hAnsi="Times New Roman" w:cs="Times New Roman"/>
                <w:sz w:val="15"/>
                <w:lang w:val="en-US"/>
              </w:rPr>
            </w:pPr>
            <w:hyperlink r:id="rId73" w:history="1">
              <w:r w:rsidR="00FD22BC" w:rsidRPr="00FD22BC">
                <w:rPr>
                  <w:rFonts w:ascii="Times New Roman" w:eastAsia="Times New Roman" w:hAnsi="Times New Roman" w:cs="Times New Roman"/>
                  <w:sz w:val="15"/>
                  <w:u w:val="single"/>
                  <w:lang w:val="en-US"/>
                </w:rPr>
                <w:t>https://fk12.ru/books/fizicheskaya-kultura-5-7-klassy-vilenskii</w:t>
              </w:r>
            </w:hyperlink>
            <w:r w:rsidR="00FD22BC" w:rsidRPr="00FD22BC">
              <w:rPr>
                <w:rFonts w:ascii="Times New Roman" w:eastAsia="Times New Roman" w:hAnsi="Times New Roman" w:cs="Times New Roman"/>
                <w:sz w:val="15"/>
                <w:lang w:val="en-US"/>
              </w:rPr>
              <w:t xml:space="preserve"> </w:t>
            </w:r>
          </w:p>
        </w:tc>
      </w:tr>
      <w:tr w:rsidR="00FD22BC" w:rsidRPr="008C1FC2" w:rsidTr="008C1FC2">
        <w:trPr>
          <w:gridAfter w:val="5"/>
          <w:wAfter w:w="14734"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2.7.</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Закаливающие процедуры с помощью воздушных и солнечных ванн, купания в естественных водоёмах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0.25</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устный опрос</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widowControl w:val="0"/>
              <w:autoSpaceDE w:val="0"/>
              <w:autoSpaceDN w:val="0"/>
              <w:spacing w:after="0" w:line="240" w:lineRule="auto"/>
              <w:rPr>
                <w:rFonts w:ascii="Times New Roman" w:eastAsia="Times New Roman" w:hAnsi="Times New Roman" w:cs="Times New Roman"/>
                <w:sz w:val="15"/>
                <w:lang w:val="en-US"/>
              </w:rPr>
            </w:pPr>
            <w:hyperlink r:id="rId74" w:history="1">
              <w:r w:rsidR="00FD22BC" w:rsidRPr="00FD22BC">
                <w:rPr>
                  <w:rFonts w:ascii="Times New Roman" w:eastAsia="Times New Roman" w:hAnsi="Times New Roman" w:cs="Times New Roman"/>
                  <w:sz w:val="15"/>
                  <w:u w:val="single"/>
                  <w:lang w:val="en-US"/>
                </w:rPr>
                <w:t>https://fk12.ru/books/fizicheskaya-kultura-5-7-klassy-vilenskii</w:t>
              </w:r>
            </w:hyperlink>
            <w:r w:rsidR="00FD22BC" w:rsidRPr="00FD22BC">
              <w:rPr>
                <w:rFonts w:ascii="Times New Roman" w:eastAsia="Times New Roman" w:hAnsi="Times New Roman" w:cs="Times New Roman"/>
                <w:sz w:val="15"/>
                <w:lang w:val="en-US"/>
              </w:rPr>
              <w:t xml:space="preserve"> </w:t>
            </w:r>
          </w:p>
        </w:tc>
      </w:tr>
      <w:tr w:rsidR="00FD22BC" w:rsidRPr="00FD22BC" w:rsidTr="008C1FC2">
        <w:trPr>
          <w:gridAfter w:val="5"/>
          <w:wAfter w:w="14734" w:type="dxa"/>
          <w:trHeight w:val="20"/>
        </w:trPr>
        <w:tc>
          <w:tcPr>
            <w:tcW w:w="708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sz w:val="20"/>
                <w:szCs w:val="20"/>
                <w:lang w:val="en-US"/>
              </w:rPr>
              <w:t>Итого</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по</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разделу</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2</w:t>
            </w:r>
          </w:p>
        </w:tc>
        <w:tc>
          <w:tcPr>
            <w:tcW w:w="481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r>
      <w:tr w:rsidR="00FD22BC" w:rsidRPr="00FD22BC" w:rsidTr="008C1FC2">
        <w:trPr>
          <w:gridAfter w:val="5"/>
          <w:wAfter w:w="14734" w:type="dxa"/>
          <w:trHeight w:val="20"/>
        </w:trPr>
        <w:tc>
          <w:tcPr>
            <w:tcW w:w="12473"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b/>
                <w:sz w:val="20"/>
                <w:szCs w:val="20"/>
                <w:lang w:val="en-US"/>
              </w:rPr>
            </w:pPr>
            <w:proofErr w:type="spellStart"/>
            <w:r w:rsidRPr="00FD22BC">
              <w:rPr>
                <w:rFonts w:ascii="Times New Roman" w:eastAsia="Times New Roman" w:hAnsi="Times New Roman" w:cs="Times New Roman"/>
                <w:b/>
                <w:sz w:val="20"/>
                <w:szCs w:val="20"/>
                <w:lang w:val="en-US"/>
              </w:rPr>
              <w:t>Раздел</w:t>
            </w:r>
            <w:proofErr w:type="spellEnd"/>
            <w:r w:rsidRPr="00FD22BC">
              <w:rPr>
                <w:rFonts w:ascii="Times New Roman" w:eastAsia="Times New Roman" w:hAnsi="Times New Roman" w:cs="Times New Roman"/>
                <w:b/>
                <w:sz w:val="20"/>
                <w:szCs w:val="20"/>
                <w:lang w:val="en-US"/>
              </w:rPr>
              <w:t xml:space="preserve"> 3. ФИЗИЧЕСКОЕ СОВЕРШЕНСТВОВАНИЕ</w:t>
            </w:r>
          </w:p>
        </w:tc>
      </w:tr>
      <w:tr w:rsidR="00FD22BC" w:rsidRPr="008C1FC2" w:rsidTr="008C1FC2">
        <w:trPr>
          <w:gridAfter w:val="5"/>
          <w:wAfter w:w="14734"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3.1.</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sz w:val="20"/>
                <w:szCs w:val="20"/>
                <w:lang w:val="en-US"/>
              </w:rPr>
              <w:t>Упражнения</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для</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коррекции</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телосложения</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0.5</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widowControl w:val="0"/>
              <w:autoSpaceDE w:val="0"/>
              <w:autoSpaceDN w:val="0"/>
              <w:spacing w:after="0" w:line="240" w:lineRule="auto"/>
              <w:rPr>
                <w:rFonts w:ascii="Times New Roman" w:eastAsia="Times New Roman" w:hAnsi="Times New Roman" w:cs="Times New Roman"/>
                <w:sz w:val="15"/>
                <w:lang w:val="en-US"/>
              </w:rPr>
            </w:pPr>
            <w:hyperlink r:id="rId75" w:history="1">
              <w:r w:rsidR="00FD22BC" w:rsidRPr="00FD22BC">
                <w:rPr>
                  <w:rFonts w:ascii="Times New Roman" w:eastAsia="Times New Roman" w:hAnsi="Times New Roman" w:cs="Times New Roman"/>
                  <w:sz w:val="15"/>
                  <w:u w:val="single"/>
                  <w:lang w:val="en-US"/>
                </w:rPr>
                <w:t>https://fk12.ru/books/fizicheskaya-kultura-5-7-klassy-vilenskii</w:t>
              </w:r>
            </w:hyperlink>
            <w:r w:rsidR="00FD22BC" w:rsidRPr="00FD22BC">
              <w:rPr>
                <w:rFonts w:ascii="Times New Roman" w:eastAsia="Times New Roman" w:hAnsi="Times New Roman" w:cs="Times New Roman"/>
                <w:sz w:val="15"/>
                <w:lang w:val="en-US"/>
              </w:rPr>
              <w:t xml:space="preserve"> </w:t>
            </w:r>
          </w:p>
        </w:tc>
      </w:tr>
      <w:tr w:rsidR="00FD22BC" w:rsidRPr="008C1FC2" w:rsidTr="008C1FC2">
        <w:trPr>
          <w:gridAfter w:val="5"/>
          <w:wAfter w:w="14734"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3.2.</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Упражнения для профилактики нарушения зрения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0.5</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widowControl w:val="0"/>
              <w:autoSpaceDE w:val="0"/>
              <w:autoSpaceDN w:val="0"/>
              <w:spacing w:after="0" w:line="240" w:lineRule="auto"/>
              <w:rPr>
                <w:rFonts w:ascii="Times New Roman" w:eastAsia="Times New Roman" w:hAnsi="Times New Roman" w:cs="Times New Roman"/>
                <w:sz w:val="15"/>
                <w:lang w:val="en-US"/>
              </w:rPr>
            </w:pPr>
            <w:hyperlink r:id="rId76" w:history="1">
              <w:r w:rsidR="00FD22BC" w:rsidRPr="00FD22BC">
                <w:rPr>
                  <w:rFonts w:ascii="Times New Roman" w:eastAsia="Times New Roman" w:hAnsi="Times New Roman" w:cs="Times New Roman"/>
                  <w:sz w:val="15"/>
                  <w:u w:val="single"/>
                  <w:lang w:val="en-US"/>
                </w:rPr>
                <w:t>https://fk12.ru/books/fizicheskaya-kultura-5-7-klassy-vilenskii</w:t>
              </w:r>
            </w:hyperlink>
            <w:r w:rsidR="00FD22BC" w:rsidRPr="00FD22BC">
              <w:rPr>
                <w:rFonts w:ascii="Times New Roman" w:eastAsia="Times New Roman" w:hAnsi="Times New Roman" w:cs="Times New Roman"/>
                <w:sz w:val="15"/>
                <w:lang w:val="en-US"/>
              </w:rPr>
              <w:t xml:space="preserve"> </w:t>
            </w:r>
          </w:p>
        </w:tc>
      </w:tr>
      <w:tr w:rsidR="00FD22BC" w:rsidRPr="008C1FC2" w:rsidTr="008C1FC2">
        <w:trPr>
          <w:gridAfter w:val="5"/>
          <w:wAfter w:w="14734" w:type="dxa"/>
          <w:trHeight w:val="50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3.3.</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Упражнения для оптимизации работоспособности мышц в режиме учебного дня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0.5</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widowControl w:val="0"/>
              <w:autoSpaceDE w:val="0"/>
              <w:autoSpaceDN w:val="0"/>
              <w:spacing w:after="0" w:line="240" w:lineRule="auto"/>
              <w:rPr>
                <w:rFonts w:ascii="Times New Roman" w:eastAsia="Times New Roman" w:hAnsi="Times New Roman" w:cs="Times New Roman"/>
                <w:sz w:val="15"/>
                <w:lang w:val="en-US"/>
              </w:rPr>
            </w:pPr>
            <w:hyperlink r:id="rId77" w:history="1">
              <w:r w:rsidR="00FD22BC" w:rsidRPr="00FD22BC">
                <w:rPr>
                  <w:rFonts w:ascii="Times New Roman" w:eastAsia="Times New Roman" w:hAnsi="Times New Roman" w:cs="Times New Roman"/>
                  <w:sz w:val="15"/>
                  <w:u w:val="single"/>
                  <w:lang w:val="en-US"/>
                </w:rPr>
                <w:t>https://fk12.ru/books/fizicheskaya-kultura-5-7-klassy-vilenskii</w:t>
              </w:r>
            </w:hyperlink>
            <w:r w:rsidR="00FD22BC" w:rsidRPr="00FD22BC">
              <w:rPr>
                <w:rFonts w:ascii="Times New Roman" w:eastAsia="Times New Roman" w:hAnsi="Times New Roman" w:cs="Times New Roman"/>
                <w:sz w:val="15"/>
                <w:lang w:val="en-US"/>
              </w:rPr>
              <w:t xml:space="preserve"> </w:t>
            </w:r>
          </w:p>
        </w:tc>
      </w:tr>
      <w:tr w:rsidR="00FD22BC" w:rsidRPr="008C1FC2" w:rsidTr="008C1FC2">
        <w:trPr>
          <w:gridAfter w:val="5"/>
          <w:wAfter w:w="14734" w:type="dxa"/>
          <w:trHeight w:val="47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3.4.</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i/>
                <w:sz w:val="20"/>
                <w:szCs w:val="20"/>
                <w:lang w:val="en-US"/>
              </w:rPr>
              <w:t>Модуль</w:t>
            </w:r>
            <w:proofErr w:type="spellEnd"/>
            <w:r w:rsidRPr="00FD22BC">
              <w:rPr>
                <w:rFonts w:ascii="Times New Roman" w:eastAsia="Times New Roman" w:hAnsi="Times New Roman" w:cs="Times New Roman"/>
                <w:i/>
                <w:sz w:val="20"/>
                <w:szCs w:val="20"/>
                <w:lang w:val="en-US"/>
              </w:rPr>
              <w:t xml:space="preserve"> «</w:t>
            </w:r>
            <w:proofErr w:type="spellStart"/>
            <w:r w:rsidRPr="00FD22BC">
              <w:rPr>
                <w:rFonts w:ascii="Times New Roman" w:eastAsia="Times New Roman" w:hAnsi="Times New Roman" w:cs="Times New Roman"/>
                <w:i/>
                <w:sz w:val="20"/>
                <w:szCs w:val="20"/>
                <w:lang w:val="en-US"/>
              </w:rPr>
              <w:t>Гимнастика</w:t>
            </w:r>
            <w:proofErr w:type="spellEnd"/>
            <w:r w:rsidRPr="00FD22BC">
              <w:rPr>
                <w:rFonts w:ascii="Times New Roman" w:eastAsia="Times New Roman" w:hAnsi="Times New Roman" w:cs="Times New Roman"/>
                <w:i/>
                <w:sz w:val="20"/>
                <w:szCs w:val="20"/>
                <w:lang w:val="en-US"/>
              </w:rPr>
              <w:t xml:space="preserve">». </w:t>
            </w:r>
            <w:proofErr w:type="spellStart"/>
            <w:r w:rsidRPr="00FD22BC">
              <w:rPr>
                <w:rFonts w:ascii="Times New Roman" w:eastAsia="Times New Roman" w:hAnsi="Times New Roman" w:cs="Times New Roman"/>
                <w:sz w:val="20"/>
                <w:szCs w:val="20"/>
                <w:lang w:val="en-US"/>
              </w:rPr>
              <w:t>Акробатическая</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комбинация</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3</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widowControl w:val="0"/>
              <w:autoSpaceDE w:val="0"/>
              <w:autoSpaceDN w:val="0"/>
              <w:spacing w:after="0" w:line="240" w:lineRule="auto"/>
              <w:rPr>
                <w:rFonts w:ascii="Times New Roman" w:eastAsia="Times New Roman" w:hAnsi="Times New Roman" w:cs="Times New Roman"/>
                <w:sz w:val="15"/>
                <w:lang w:val="en-US"/>
              </w:rPr>
            </w:pPr>
            <w:hyperlink r:id="rId78" w:history="1">
              <w:r w:rsidR="00FD22BC" w:rsidRPr="00FD22BC">
                <w:rPr>
                  <w:rFonts w:ascii="Times New Roman" w:eastAsia="Times New Roman" w:hAnsi="Times New Roman" w:cs="Times New Roman"/>
                  <w:sz w:val="15"/>
                  <w:u w:val="single"/>
                  <w:lang w:val="en-US"/>
                </w:rPr>
                <w:t>https://fk12.ru/books/fizicheskaya-kultura-5-7-klassy-vilenskii</w:t>
              </w:r>
            </w:hyperlink>
            <w:r w:rsidR="00FD22BC" w:rsidRPr="00FD22BC">
              <w:rPr>
                <w:rFonts w:ascii="Times New Roman" w:eastAsia="Times New Roman" w:hAnsi="Times New Roman" w:cs="Times New Roman"/>
                <w:sz w:val="15"/>
                <w:lang w:val="en-US"/>
              </w:rPr>
              <w:t xml:space="preserve"> </w:t>
            </w:r>
          </w:p>
        </w:tc>
      </w:tr>
      <w:tr w:rsidR="00FD22BC" w:rsidRPr="008C1FC2" w:rsidTr="008C1FC2">
        <w:trPr>
          <w:gridAfter w:val="5"/>
          <w:wAfter w:w="14734"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3.5.</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i/>
                <w:sz w:val="20"/>
                <w:szCs w:val="20"/>
                <w:lang w:val="en-US"/>
              </w:rPr>
              <w:t>Модуль</w:t>
            </w:r>
            <w:proofErr w:type="spellEnd"/>
            <w:r w:rsidRPr="00FD22BC">
              <w:rPr>
                <w:rFonts w:ascii="Times New Roman" w:eastAsia="Times New Roman" w:hAnsi="Times New Roman" w:cs="Times New Roman"/>
                <w:i/>
                <w:sz w:val="20"/>
                <w:szCs w:val="20"/>
                <w:lang w:val="en-US"/>
              </w:rPr>
              <w:t xml:space="preserve"> «</w:t>
            </w:r>
            <w:proofErr w:type="spellStart"/>
            <w:r w:rsidRPr="00FD22BC">
              <w:rPr>
                <w:rFonts w:ascii="Times New Roman" w:eastAsia="Times New Roman" w:hAnsi="Times New Roman" w:cs="Times New Roman"/>
                <w:i/>
                <w:sz w:val="20"/>
                <w:szCs w:val="20"/>
                <w:lang w:val="en-US"/>
              </w:rPr>
              <w:t>Гимнастика</w:t>
            </w:r>
            <w:proofErr w:type="spellEnd"/>
            <w:r w:rsidRPr="00FD22BC">
              <w:rPr>
                <w:rFonts w:ascii="Times New Roman" w:eastAsia="Times New Roman" w:hAnsi="Times New Roman" w:cs="Times New Roman"/>
                <w:i/>
                <w:sz w:val="20"/>
                <w:szCs w:val="20"/>
                <w:lang w:val="en-US"/>
              </w:rPr>
              <w:t xml:space="preserve">». </w:t>
            </w:r>
            <w:proofErr w:type="spellStart"/>
            <w:r w:rsidRPr="00FD22BC">
              <w:rPr>
                <w:rFonts w:ascii="Times New Roman" w:eastAsia="Times New Roman" w:hAnsi="Times New Roman" w:cs="Times New Roman"/>
                <w:sz w:val="20"/>
                <w:szCs w:val="20"/>
                <w:lang w:val="en-US"/>
              </w:rPr>
              <w:t>Опорные</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прыжки</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3</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widowControl w:val="0"/>
              <w:autoSpaceDE w:val="0"/>
              <w:autoSpaceDN w:val="0"/>
              <w:spacing w:after="0" w:line="240" w:lineRule="auto"/>
              <w:rPr>
                <w:rFonts w:ascii="Times New Roman" w:eastAsia="Times New Roman" w:hAnsi="Times New Roman" w:cs="Times New Roman"/>
                <w:sz w:val="15"/>
                <w:lang w:val="en-US"/>
              </w:rPr>
            </w:pPr>
            <w:hyperlink r:id="rId79" w:history="1">
              <w:r w:rsidR="00FD22BC" w:rsidRPr="00FD22BC">
                <w:rPr>
                  <w:rFonts w:ascii="Times New Roman" w:eastAsia="Times New Roman" w:hAnsi="Times New Roman" w:cs="Times New Roman"/>
                  <w:sz w:val="15"/>
                  <w:u w:val="single"/>
                  <w:lang w:val="en-US"/>
                </w:rPr>
                <w:t>https://fk12.ru/books/fizicheskaya-kultura-5-7-klassy-vilenskii</w:t>
              </w:r>
            </w:hyperlink>
            <w:r w:rsidR="00FD22BC" w:rsidRPr="00FD22BC">
              <w:rPr>
                <w:rFonts w:ascii="Times New Roman" w:eastAsia="Times New Roman" w:hAnsi="Times New Roman" w:cs="Times New Roman"/>
                <w:sz w:val="15"/>
                <w:lang w:val="en-US"/>
              </w:rPr>
              <w:t xml:space="preserve"> </w:t>
            </w:r>
          </w:p>
        </w:tc>
      </w:tr>
      <w:tr w:rsidR="00FD22BC" w:rsidRPr="008C1FC2" w:rsidTr="008C1FC2">
        <w:trPr>
          <w:gridAfter w:val="5"/>
          <w:wAfter w:w="14734"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3.6.</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«Гимнастика». </w:t>
            </w:r>
            <w:r w:rsidRPr="00FD22BC">
              <w:rPr>
                <w:rFonts w:ascii="Times New Roman" w:eastAsia="Times New Roman" w:hAnsi="Times New Roman" w:cs="Times New Roman"/>
                <w:sz w:val="20"/>
                <w:szCs w:val="20"/>
              </w:rPr>
              <w:t>Упражнения на низком гимнастическом бревне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widowControl w:val="0"/>
              <w:autoSpaceDE w:val="0"/>
              <w:autoSpaceDN w:val="0"/>
              <w:spacing w:after="0" w:line="240" w:lineRule="auto"/>
              <w:rPr>
                <w:rFonts w:ascii="Times New Roman" w:eastAsia="Times New Roman" w:hAnsi="Times New Roman" w:cs="Times New Roman"/>
                <w:sz w:val="15"/>
                <w:lang w:val="en-US"/>
              </w:rPr>
            </w:pPr>
            <w:hyperlink r:id="rId80" w:history="1">
              <w:r w:rsidR="00FD22BC" w:rsidRPr="00FD22BC">
                <w:rPr>
                  <w:rFonts w:ascii="Times New Roman" w:eastAsia="Times New Roman" w:hAnsi="Times New Roman" w:cs="Times New Roman"/>
                  <w:sz w:val="15"/>
                  <w:u w:val="single"/>
                  <w:lang w:val="en-US"/>
                </w:rPr>
                <w:t>https://fk12.ru/books/fizicheskaya-kultura-5-7-klassy-vilenskii</w:t>
              </w:r>
            </w:hyperlink>
            <w:r w:rsidR="00FD22BC" w:rsidRPr="00FD22BC">
              <w:rPr>
                <w:rFonts w:ascii="Times New Roman" w:eastAsia="Times New Roman" w:hAnsi="Times New Roman" w:cs="Times New Roman"/>
                <w:sz w:val="15"/>
                <w:lang w:val="en-US"/>
              </w:rPr>
              <w:t xml:space="preserve"> </w:t>
            </w:r>
          </w:p>
        </w:tc>
      </w:tr>
      <w:tr w:rsidR="00FD22BC" w:rsidRPr="008C1FC2" w:rsidTr="008C1FC2">
        <w:trPr>
          <w:gridAfter w:val="5"/>
          <w:wAfter w:w="14734"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3.7.</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«Гимнастика». </w:t>
            </w:r>
            <w:r w:rsidRPr="00FD22BC">
              <w:rPr>
                <w:rFonts w:ascii="Times New Roman" w:eastAsia="Times New Roman" w:hAnsi="Times New Roman" w:cs="Times New Roman"/>
                <w:sz w:val="20"/>
                <w:szCs w:val="20"/>
              </w:rPr>
              <w:t>Знакомство с рекомендациями учителя по использованию подготовительных и подводящих упражнений для освоения физических упражнений на гимнастическом бревне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0.5</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widowControl w:val="0"/>
              <w:autoSpaceDE w:val="0"/>
              <w:autoSpaceDN w:val="0"/>
              <w:spacing w:after="0" w:line="240" w:lineRule="auto"/>
              <w:rPr>
                <w:rFonts w:ascii="Times New Roman" w:eastAsia="Times New Roman" w:hAnsi="Times New Roman" w:cs="Times New Roman"/>
                <w:sz w:val="15"/>
                <w:lang w:val="en-US"/>
              </w:rPr>
            </w:pPr>
            <w:hyperlink r:id="rId81" w:history="1">
              <w:r w:rsidR="00FD22BC" w:rsidRPr="00FD22BC">
                <w:rPr>
                  <w:rFonts w:ascii="Times New Roman" w:eastAsia="Times New Roman" w:hAnsi="Times New Roman" w:cs="Times New Roman"/>
                  <w:sz w:val="15"/>
                  <w:u w:val="single"/>
                  <w:lang w:val="en-US"/>
                </w:rPr>
                <w:t>https://fk12.ru/books/fizicheskaya-kultura-5-7-klassy-vilenskii</w:t>
              </w:r>
            </w:hyperlink>
            <w:r w:rsidR="00FD22BC" w:rsidRPr="00FD22BC">
              <w:rPr>
                <w:rFonts w:ascii="Times New Roman" w:eastAsia="Times New Roman" w:hAnsi="Times New Roman" w:cs="Times New Roman"/>
                <w:sz w:val="15"/>
                <w:lang w:val="en-US"/>
              </w:rPr>
              <w:t xml:space="preserve"> </w:t>
            </w:r>
          </w:p>
        </w:tc>
      </w:tr>
      <w:tr w:rsidR="00FD22BC" w:rsidRPr="008C1FC2" w:rsidTr="008C1FC2">
        <w:trPr>
          <w:gridAfter w:val="5"/>
          <w:wAfter w:w="14734"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3.8.</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«Гимнастика». </w:t>
            </w:r>
            <w:r w:rsidRPr="00FD22BC">
              <w:rPr>
                <w:rFonts w:ascii="Times New Roman" w:eastAsia="Times New Roman" w:hAnsi="Times New Roman" w:cs="Times New Roman"/>
                <w:sz w:val="20"/>
                <w:szCs w:val="20"/>
              </w:rPr>
              <w:t>Висы и упоры на невысокой гимнастической перекладине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widowControl w:val="0"/>
              <w:autoSpaceDE w:val="0"/>
              <w:autoSpaceDN w:val="0"/>
              <w:spacing w:after="0" w:line="240" w:lineRule="auto"/>
              <w:rPr>
                <w:rFonts w:ascii="Times New Roman" w:eastAsia="Times New Roman" w:hAnsi="Times New Roman" w:cs="Times New Roman"/>
                <w:sz w:val="15"/>
                <w:lang w:val="en-US"/>
              </w:rPr>
            </w:pPr>
            <w:hyperlink r:id="rId82" w:history="1">
              <w:r w:rsidR="00FD22BC" w:rsidRPr="00FD22BC">
                <w:rPr>
                  <w:rFonts w:ascii="Times New Roman" w:eastAsia="Times New Roman" w:hAnsi="Times New Roman" w:cs="Times New Roman"/>
                  <w:sz w:val="15"/>
                  <w:u w:val="single"/>
                  <w:lang w:val="en-US"/>
                </w:rPr>
                <w:t>https://fk12.ru/books/fizicheskaya-kultura-5-7-klassy-vilenskii</w:t>
              </w:r>
            </w:hyperlink>
            <w:r w:rsidR="00FD22BC" w:rsidRPr="00FD22BC">
              <w:rPr>
                <w:rFonts w:ascii="Times New Roman" w:eastAsia="Times New Roman" w:hAnsi="Times New Roman" w:cs="Times New Roman"/>
                <w:sz w:val="15"/>
                <w:lang w:val="en-US"/>
              </w:rPr>
              <w:t xml:space="preserve"> </w:t>
            </w:r>
          </w:p>
        </w:tc>
      </w:tr>
      <w:tr w:rsidR="00FD22BC" w:rsidRPr="008C1FC2" w:rsidTr="008C1FC2">
        <w:trPr>
          <w:gridAfter w:val="5"/>
          <w:wAfter w:w="14734"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3.9.</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«Гимнастика». </w:t>
            </w:r>
            <w:r w:rsidRPr="00FD22BC">
              <w:rPr>
                <w:rFonts w:ascii="Times New Roman" w:eastAsia="Times New Roman" w:hAnsi="Times New Roman" w:cs="Times New Roman"/>
                <w:sz w:val="20"/>
                <w:szCs w:val="20"/>
              </w:rPr>
              <w:t>Знакомство с рекомендациями учителя по использованию подготовительных и подводящих упражнений для освоения физических упражнений на невысокой гимнастической перекладине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widowControl w:val="0"/>
              <w:autoSpaceDE w:val="0"/>
              <w:autoSpaceDN w:val="0"/>
              <w:spacing w:after="0" w:line="240" w:lineRule="auto"/>
              <w:rPr>
                <w:rFonts w:ascii="Times New Roman" w:eastAsia="Times New Roman" w:hAnsi="Times New Roman" w:cs="Times New Roman"/>
                <w:sz w:val="15"/>
                <w:lang w:val="en-US"/>
              </w:rPr>
            </w:pPr>
            <w:hyperlink r:id="rId83" w:history="1">
              <w:r w:rsidR="00FD22BC" w:rsidRPr="00FD22BC">
                <w:rPr>
                  <w:rFonts w:ascii="Times New Roman" w:eastAsia="Times New Roman" w:hAnsi="Times New Roman" w:cs="Times New Roman"/>
                  <w:sz w:val="15"/>
                  <w:u w:val="single"/>
                  <w:lang w:val="en-US"/>
                </w:rPr>
                <w:t>https://fk12.ru/books/fizicheskaya-kultura-5-7-klassy-vilenskii</w:t>
              </w:r>
            </w:hyperlink>
            <w:r w:rsidR="00FD22BC" w:rsidRPr="00FD22BC">
              <w:rPr>
                <w:rFonts w:ascii="Times New Roman" w:eastAsia="Times New Roman" w:hAnsi="Times New Roman" w:cs="Times New Roman"/>
                <w:sz w:val="15"/>
                <w:lang w:val="en-US"/>
              </w:rPr>
              <w:t xml:space="preserve"> </w:t>
            </w:r>
          </w:p>
        </w:tc>
      </w:tr>
      <w:tr w:rsidR="00FD22BC" w:rsidRPr="008C1FC2" w:rsidTr="008C1FC2">
        <w:trPr>
          <w:gridAfter w:val="5"/>
          <w:wAfter w:w="14734"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3.10.</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«Гимнастика». </w:t>
            </w:r>
            <w:r w:rsidRPr="00FD22BC">
              <w:rPr>
                <w:rFonts w:ascii="Times New Roman" w:eastAsia="Times New Roman" w:hAnsi="Times New Roman" w:cs="Times New Roman"/>
                <w:sz w:val="20"/>
                <w:szCs w:val="20"/>
              </w:rPr>
              <w:t>Лазание по канату в три приёма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3</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widowControl w:val="0"/>
              <w:autoSpaceDE w:val="0"/>
              <w:autoSpaceDN w:val="0"/>
              <w:spacing w:after="0" w:line="240" w:lineRule="auto"/>
              <w:rPr>
                <w:rFonts w:ascii="Times New Roman" w:eastAsia="Times New Roman" w:hAnsi="Times New Roman" w:cs="Times New Roman"/>
                <w:sz w:val="15"/>
                <w:lang w:val="en-US"/>
              </w:rPr>
            </w:pPr>
            <w:hyperlink r:id="rId84" w:history="1">
              <w:r w:rsidR="00FD22BC" w:rsidRPr="00FD22BC">
                <w:rPr>
                  <w:rFonts w:ascii="Times New Roman" w:eastAsia="Times New Roman" w:hAnsi="Times New Roman" w:cs="Times New Roman"/>
                  <w:sz w:val="15"/>
                  <w:u w:val="single"/>
                  <w:lang w:val="en-US"/>
                </w:rPr>
                <w:t>https://fk12.ru/books/fizicheskaya-kultura-5-7-klassy-vilenskii</w:t>
              </w:r>
            </w:hyperlink>
            <w:r w:rsidR="00FD22BC" w:rsidRPr="00FD22BC">
              <w:rPr>
                <w:rFonts w:ascii="Times New Roman" w:eastAsia="Times New Roman" w:hAnsi="Times New Roman" w:cs="Times New Roman"/>
                <w:sz w:val="15"/>
                <w:lang w:val="en-US"/>
              </w:rPr>
              <w:t xml:space="preserve"> </w:t>
            </w:r>
          </w:p>
        </w:tc>
      </w:tr>
      <w:tr w:rsidR="00FD22BC" w:rsidRPr="008C1FC2" w:rsidTr="008C1FC2">
        <w:trPr>
          <w:gridAfter w:val="5"/>
          <w:wAfter w:w="14734"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3.11.</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«Гимнастика». </w:t>
            </w:r>
            <w:r w:rsidRPr="00FD22BC">
              <w:rPr>
                <w:rFonts w:ascii="Times New Roman" w:eastAsia="Times New Roman" w:hAnsi="Times New Roman" w:cs="Times New Roman"/>
                <w:sz w:val="20"/>
                <w:szCs w:val="20"/>
              </w:rPr>
              <w:t>Упражнения ритмической гимнастики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0.5</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widowControl w:val="0"/>
              <w:autoSpaceDE w:val="0"/>
              <w:autoSpaceDN w:val="0"/>
              <w:spacing w:after="0" w:line="240" w:lineRule="auto"/>
              <w:rPr>
                <w:rFonts w:ascii="Times New Roman" w:eastAsia="Times New Roman" w:hAnsi="Times New Roman" w:cs="Times New Roman"/>
                <w:sz w:val="15"/>
                <w:lang w:val="en-US"/>
              </w:rPr>
            </w:pPr>
            <w:hyperlink r:id="rId85" w:history="1">
              <w:r w:rsidR="00FD22BC" w:rsidRPr="00FD22BC">
                <w:rPr>
                  <w:rFonts w:ascii="Times New Roman" w:eastAsia="Times New Roman" w:hAnsi="Times New Roman" w:cs="Times New Roman"/>
                  <w:sz w:val="15"/>
                  <w:u w:val="single"/>
                  <w:lang w:val="en-US"/>
                </w:rPr>
                <w:t>https://fk12.ru/books/fizicheskaya-kultura-5-7-klassy-vilenskii</w:t>
              </w:r>
            </w:hyperlink>
            <w:r w:rsidR="00FD22BC" w:rsidRPr="00FD22BC">
              <w:rPr>
                <w:rFonts w:ascii="Times New Roman" w:eastAsia="Times New Roman" w:hAnsi="Times New Roman" w:cs="Times New Roman"/>
                <w:sz w:val="15"/>
                <w:lang w:val="en-US"/>
              </w:rPr>
              <w:t xml:space="preserve"> </w:t>
            </w:r>
          </w:p>
        </w:tc>
      </w:tr>
      <w:tr w:rsidR="00FD22BC" w:rsidRPr="008C1FC2" w:rsidTr="008C1FC2">
        <w:trPr>
          <w:gridAfter w:val="5"/>
          <w:wAfter w:w="14734"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3.12.</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«Гимнастика». </w:t>
            </w:r>
            <w:r w:rsidRPr="00FD22BC">
              <w:rPr>
                <w:rFonts w:ascii="Times New Roman" w:eastAsia="Times New Roman" w:hAnsi="Times New Roman" w:cs="Times New Roman"/>
                <w:sz w:val="20"/>
                <w:szCs w:val="20"/>
              </w:rPr>
              <w:t>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0.5</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widowControl w:val="0"/>
              <w:autoSpaceDE w:val="0"/>
              <w:autoSpaceDN w:val="0"/>
              <w:spacing w:after="0" w:line="240" w:lineRule="auto"/>
              <w:rPr>
                <w:rFonts w:ascii="Times New Roman" w:eastAsia="Times New Roman" w:hAnsi="Times New Roman" w:cs="Times New Roman"/>
                <w:sz w:val="15"/>
                <w:lang w:val="en-US"/>
              </w:rPr>
            </w:pPr>
            <w:hyperlink r:id="rId86" w:history="1">
              <w:r w:rsidR="00FD22BC" w:rsidRPr="00FD22BC">
                <w:rPr>
                  <w:rFonts w:ascii="Times New Roman" w:eastAsia="Times New Roman" w:hAnsi="Times New Roman" w:cs="Times New Roman"/>
                  <w:sz w:val="15"/>
                  <w:u w:val="single"/>
                  <w:lang w:val="en-US"/>
                </w:rPr>
                <w:t>https://fk12.ru/books/fizicheskaya-kultura-5-7-klassy-vilenskii</w:t>
              </w:r>
            </w:hyperlink>
            <w:r w:rsidR="00FD22BC" w:rsidRPr="00FD22BC">
              <w:rPr>
                <w:rFonts w:ascii="Times New Roman" w:eastAsia="Times New Roman" w:hAnsi="Times New Roman" w:cs="Times New Roman"/>
                <w:sz w:val="15"/>
                <w:lang w:val="en-US"/>
              </w:rPr>
              <w:t xml:space="preserve"> </w:t>
            </w:r>
          </w:p>
        </w:tc>
      </w:tr>
      <w:tr w:rsidR="00FD22BC" w:rsidRPr="008C1FC2" w:rsidTr="008C1FC2">
        <w:trPr>
          <w:gridAfter w:val="5"/>
          <w:wAfter w:w="14734"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3.13.</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«Лёгкая атлетика». </w:t>
            </w:r>
            <w:r w:rsidRPr="00FD22BC">
              <w:rPr>
                <w:rFonts w:ascii="Times New Roman" w:eastAsia="Times New Roman" w:hAnsi="Times New Roman" w:cs="Times New Roman"/>
                <w:sz w:val="20"/>
                <w:szCs w:val="20"/>
              </w:rPr>
              <w:t>Беговые упражнения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4</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widowControl w:val="0"/>
              <w:autoSpaceDE w:val="0"/>
              <w:autoSpaceDN w:val="0"/>
              <w:spacing w:after="0" w:line="240" w:lineRule="auto"/>
              <w:rPr>
                <w:rFonts w:ascii="Times New Roman" w:eastAsia="Times New Roman" w:hAnsi="Times New Roman" w:cs="Times New Roman"/>
                <w:sz w:val="15"/>
                <w:lang w:val="en-US"/>
              </w:rPr>
            </w:pPr>
            <w:hyperlink r:id="rId87" w:history="1">
              <w:r w:rsidR="00FD22BC" w:rsidRPr="00FD22BC">
                <w:rPr>
                  <w:rFonts w:ascii="Times New Roman" w:eastAsia="Times New Roman" w:hAnsi="Times New Roman" w:cs="Times New Roman"/>
                  <w:sz w:val="15"/>
                  <w:u w:val="single"/>
                  <w:lang w:val="en-US"/>
                </w:rPr>
                <w:t>https://fk12.ru/books/fizicheskaya-kultura-5-7-</w:t>
              </w:r>
              <w:r w:rsidR="00FD22BC" w:rsidRPr="00FD22BC">
                <w:rPr>
                  <w:rFonts w:ascii="Times New Roman" w:eastAsia="Times New Roman" w:hAnsi="Times New Roman" w:cs="Times New Roman"/>
                  <w:sz w:val="15"/>
                  <w:u w:val="single"/>
                  <w:lang w:val="en-US"/>
                </w:rPr>
                <w:lastRenderedPageBreak/>
                <w:t>klassy-vilenskii</w:t>
              </w:r>
            </w:hyperlink>
            <w:r w:rsidR="00FD22BC" w:rsidRPr="00FD22BC">
              <w:rPr>
                <w:rFonts w:ascii="Times New Roman" w:eastAsia="Times New Roman" w:hAnsi="Times New Roman" w:cs="Times New Roman"/>
                <w:sz w:val="15"/>
                <w:lang w:val="en-US"/>
              </w:rPr>
              <w:t xml:space="preserve"> </w:t>
            </w:r>
          </w:p>
        </w:tc>
      </w:tr>
      <w:tr w:rsidR="00FD22BC" w:rsidRPr="008C1FC2" w:rsidTr="008C1FC2">
        <w:trPr>
          <w:gridAfter w:val="5"/>
          <w:wAfter w:w="14734"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lastRenderedPageBreak/>
              <w:t>3.14.</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«Лёгкая атлетика». </w:t>
            </w:r>
            <w:r w:rsidRPr="00FD22BC">
              <w:rPr>
                <w:rFonts w:ascii="Times New Roman" w:eastAsia="Times New Roman" w:hAnsi="Times New Roman" w:cs="Times New Roman"/>
                <w:sz w:val="20"/>
                <w:szCs w:val="20"/>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2</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widowControl w:val="0"/>
              <w:autoSpaceDE w:val="0"/>
              <w:autoSpaceDN w:val="0"/>
              <w:spacing w:after="0" w:line="240" w:lineRule="auto"/>
              <w:rPr>
                <w:rFonts w:ascii="Times New Roman" w:eastAsia="Times New Roman" w:hAnsi="Times New Roman" w:cs="Times New Roman"/>
                <w:sz w:val="15"/>
                <w:lang w:val="en-US"/>
              </w:rPr>
            </w:pPr>
            <w:hyperlink r:id="rId88" w:history="1">
              <w:r w:rsidR="00FD22BC" w:rsidRPr="00FD22BC">
                <w:rPr>
                  <w:rFonts w:ascii="Times New Roman" w:eastAsia="Times New Roman" w:hAnsi="Times New Roman" w:cs="Times New Roman"/>
                  <w:sz w:val="15"/>
                  <w:u w:val="single"/>
                  <w:lang w:val="en-US"/>
                </w:rPr>
                <w:t>https://fk12.ru/books/fizicheskaya-kultura-5-7-klassy-vilenskii</w:t>
              </w:r>
            </w:hyperlink>
            <w:r w:rsidR="00FD22BC" w:rsidRPr="00FD22BC">
              <w:rPr>
                <w:rFonts w:ascii="Times New Roman" w:eastAsia="Times New Roman" w:hAnsi="Times New Roman" w:cs="Times New Roman"/>
                <w:sz w:val="15"/>
                <w:lang w:val="en-US"/>
              </w:rPr>
              <w:t xml:space="preserve"> </w:t>
            </w:r>
          </w:p>
        </w:tc>
      </w:tr>
      <w:tr w:rsidR="00FD22BC" w:rsidRPr="008C1FC2" w:rsidTr="008C1FC2">
        <w:trPr>
          <w:gridAfter w:val="5"/>
          <w:wAfter w:w="14734"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3.15.</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«Лёгкая атлетика». </w:t>
            </w:r>
            <w:r w:rsidRPr="00FD22BC">
              <w:rPr>
                <w:rFonts w:ascii="Times New Roman" w:eastAsia="Times New Roman" w:hAnsi="Times New Roman" w:cs="Times New Roman"/>
                <w:sz w:val="20"/>
                <w:szCs w:val="20"/>
              </w:rPr>
              <w:t>Прыжок в высоту с разбега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2</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widowControl w:val="0"/>
              <w:autoSpaceDE w:val="0"/>
              <w:autoSpaceDN w:val="0"/>
              <w:spacing w:after="0" w:line="240" w:lineRule="auto"/>
              <w:rPr>
                <w:rFonts w:ascii="Times New Roman" w:eastAsia="Times New Roman" w:hAnsi="Times New Roman" w:cs="Times New Roman"/>
                <w:sz w:val="15"/>
                <w:lang w:val="en-US"/>
              </w:rPr>
            </w:pPr>
            <w:hyperlink r:id="rId89" w:history="1">
              <w:r w:rsidR="00FD22BC" w:rsidRPr="00FD22BC">
                <w:rPr>
                  <w:rFonts w:ascii="Times New Roman" w:eastAsia="Times New Roman" w:hAnsi="Times New Roman" w:cs="Times New Roman"/>
                  <w:sz w:val="15"/>
                  <w:u w:val="single"/>
                  <w:lang w:val="en-US"/>
                </w:rPr>
                <w:t>https://fk12.ru/books/fizicheskaya-kultura-5-7-klassy-vilenskii</w:t>
              </w:r>
            </w:hyperlink>
            <w:r w:rsidR="00FD22BC" w:rsidRPr="00FD22BC">
              <w:rPr>
                <w:rFonts w:ascii="Times New Roman" w:eastAsia="Times New Roman" w:hAnsi="Times New Roman" w:cs="Times New Roman"/>
                <w:sz w:val="15"/>
                <w:lang w:val="en-US"/>
              </w:rPr>
              <w:t xml:space="preserve"> </w:t>
            </w:r>
          </w:p>
        </w:tc>
      </w:tr>
      <w:tr w:rsidR="00FD22BC" w:rsidRPr="008C1FC2" w:rsidTr="008C1FC2">
        <w:trPr>
          <w:gridAfter w:val="5"/>
          <w:wAfter w:w="14734"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3.16.</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«Лёгкая атлетика». </w:t>
            </w:r>
            <w:r w:rsidRPr="00FD22BC">
              <w:rPr>
                <w:rFonts w:ascii="Times New Roman" w:eastAsia="Times New Roman" w:hAnsi="Times New Roman" w:cs="Times New Roman"/>
                <w:sz w:val="20"/>
                <w:szCs w:val="20"/>
              </w:rPr>
              <w:t>Знакомство с рекомендациями учителя по использованию подводящих и подготовительных упражнений для освоения техники прыжка в высоту с разбега способом «перешагивание»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widowControl w:val="0"/>
              <w:autoSpaceDE w:val="0"/>
              <w:autoSpaceDN w:val="0"/>
              <w:spacing w:after="0" w:line="240" w:lineRule="auto"/>
              <w:rPr>
                <w:rFonts w:ascii="Times New Roman" w:eastAsia="Times New Roman" w:hAnsi="Times New Roman" w:cs="Times New Roman"/>
                <w:sz w:val="15"/>
                <w:lang w:val="en-US"/>
              </w:rPr>
            </w:pPr>
            <w:hyperlink r:id="rId90" w:history="1">
              <w:r w:rsidR="00FD22BC" w:rsidRPr="00FD22BC">
                <w:rPr>
                  <w:rFonts w:ascii="Times New Roman" w:eastAsia="Times New Roman" w:hAnsi="Times New Roman" w:cs="Times New Roman"/>
                  <w:sz w:val="15"/>
                  <w:u w:val="single"/>
                  <w:lang w:val="en-US"/>
                </w:rPr>
                <w:t>https://fk12.ru/books/fizicheskaya-kultura-5-7-klassy-vilenskii</w:t>
              </w:r>
            </w:hyperlink>
            <w:r w:rsidR="00FD22BC" w:rsidRPr="00FD22BC">
              <w:rPr>
                <w:rFonts w:ascii="Times New Roman" w:eastAsia="Times New Roman" w:hAnsi="Times New Roman" w:cs="Times New Roman"/>
                <w:sz w:val="15"/>
                <w:lang w:val="en-US"/>
              </w:rPr>
              <w:t xml:space="preserve"> </w:t>
            </w:r>
          </w:p>
        </w:tc>
      </w:tr>
      <w:tr w:rsidR="00FD22BC" w:rsidRPr="008C1FC2" w:rsidTr="008C1FC2">
        <w:trPr>
          <w:gridAfter w:val="5"/>
          <w:wAfter w:w="14734"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3.17.</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«Лёгкая атлетика». </w:t>
            </w:r>
            <w:r w:rsidRPr="00FD22BC">
              <w:rPr>
                <w:rFonts w:ascii="Times New Roman" w:eastAsia="Times New Roman" w:hAnsi="Times New Roman" w:cs="Times New Roman"/>
                <w:sz w:val="20"/>
                <w:szCs w:val="20"/>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widowControl w:val="0"/>
              <w:autoSpaceDE w:val="0"/>
              <w:autoSpaceDN w:val="0"/>
              <w:spacing w:after="0" w:line="240" w:lineRule="auto"/>
              <w:rPr>
                <w:rFonts w:ascii="Times New Roman" w:eastAsia="Times New Roman" w:hAnsi="Times New Roman" w:cs="Times New Roman"/>
                <w:sz w:val="15"/>
                <w:lang w:val="en-US"/>
              </w:rPr>
            </w:pPr>
            <w:hyperlink r:id="rId91" w:history="1">
              <w:r w:rsidR="00FD22BC" w:rsidRPr="00FD22BC">
                <w:rPr>
                  <w:rFonts w:ascii="Times New Roman" w:eastAsia="Times New Roman" w:hAnsi="Times New Roman" w:cs="Times New Roman"/>
                  <w:sz w:val="15"/>
                  <w:u w:val="single"/>
                  <w:lang w:val="en-US"/>
                </w:rPr>
                <w:t>https://fk12.ru/books/fizicheskaya-kultura-5-7-klassy-vilenskii</w:t>
              </w:r>
            </w:hyperlink>
            <w:r w:rsidR="00FD22BC" w:rsidRPr="00FD22BC">
              <w:rPr>
                <w:rFonts w:ascii="Times New Roman" w:eastAsia="Times New Roman" w:hAnsi="Times New Roman" w:cs="Times New Roman"/>
                <w:sz w:val="15"/>
                <w:lang w:val="en-US"/>
              </w:rPr>
              <w:t xml:space="preserve"> </w:t>
            </w:r>
          </w:p>
        </w:tc>
      </w:tr>
      <w:tr w:rsidR="00FD22BC" w:rsidRPr="008C1FC2" w:rsidTr="008C1FC2">
        <w:trPr>
          <w:gridAfter w:val="5"/>
          <w:wAfter w:w="14734"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3.18.</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«Лёгкая атлетика». </w:t>
            </w:r>
            <w:r w:rsidRPr="00FD22BC">
              <w:rPr>
                <w:rFonts w:ascii="Times New Roman" w:eastAsia="Times New Roman" w:hAnsi="Times New Roman" w:cs="Times New Roman"/>
                <w:sz w:val="20"/>
                <w:szCs w:val="20"/>
              </w:rPr>
              <w:t>Знакомство с рекомендациями учителя по использованию упражнений в метании мяча для повышения точности движений</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2</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widowControl w:val="0"/>
              <w:autoSpaceDE w:val="0"/>
              <w:autoSpaceDN w:val="0"/>
              <w:spacing w:after="0" w:line="240" w:lineRule="auto"/>
              <w:rPr>
                <w:rFonts w:ascii="Times New Roman" w:eastAsia="Times New Roman" w:hAnsi="Times New Roman" w:cs="Times New Roman"/>
                <w:sz w:val="15"/>
                <w:lang w:val="en-US"/>
              </w:rPr>
            </w:pPr>
            <w:hyperlink r:id="rId92" w:history="1">
              <w:r w:rsidR="00FD22BC" w:rsidRPr="00FD22BC">
                <w:rPr>
                  <w:rFonts w:ascii="Times New Roman" w:eastAsia="Times New Roman" w:hAnsi="Times New Roman" w:cs="Times New Roman"/>
                  <w:sz w:val="15"/>
                  <w:u w:val="single"/>
                  <w:lang w:val="en-US"/>
                </w:rPr>
                <w:t>https://fk12.ru/books/fizicheskaya-kultura-5-7-klassy-vilenskii</w:t>
              </w:r>
            </w:hyperlink>
            <w:r w:rsidR="00FD22BC" w:rsidRPr="00FD22BC">
              <w:rPr>
                <w:rFonts w:ascii="Times New Roman" w:eastAsia="Times New Roman" w:hAnsi="Times New Roman" w:cs="Times New Roman"/>
                <w:sz w:val="15"/>
                <w:lang w:val="en-US"/>
              </w:rPr>
              <w:t xml:space="preserve"> </w:t>
            </w:r>
          </w:p>
        </w:tc>
      </w:tr>
      <w:tr w:rsidR="00FD22BC" w:rsidRPr="008C1FC2" w:rsidTr="008C1FC2">
        <w:trPr>
          <w:gridAfter w:val="5"/>
          <w:wAfter w:w="14734"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3.19.</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«Зимние виды спорта». </w:t>
            </w:r>
            <w:r w:rsidRPr="00FD22BC">
              <w:rPr>
                <w:rFonts w:ascii="Times New Roman" w:eastAsia="Times New Roman" w:hAnsi="Times New Roman" w:cs="Times New Roman"/>
                <w:sz w:val="20"/>
                <w:szCs w:val="20"/>
              </w:rPr>
              <w:t>Передвижение одновременным одношажным ходом</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3</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widowControl w:val="0"/>
              <w:autoSpaceDE w:val="0"/>
              <w:autoSpaceDN w:val="0"/>
              <w:spacing w:after="0" w:line="240" w:lineRule="auto"/>
              <w:rPr>
                <w:rFonts w:ascii="Times New Roman" w:eastAsia="Times New Roman" w:hAnsi="Times New Roman" w:cs="Times New Roman"/>
                <w:sz w:val="15"/>
                <w:lang w:val="en-US"/>
              </w:rPr>
            </w:pPr>
            <w:hyperlink r:id="rId93" w:history="1">
              <w:r w:rsidR="00FD22BC" w:rsidRPr="00FD22BC">
                <w:rPr>
                  <w:rFonts w:ascii="Times New Roman" w:eastAsia="Times New Roman" w:hAnsi="Times New Roman" w:cs="Times New Roman"/>
                  <w:sz w:val="15"/>
                  <w:u w:val="single"/>
                  <w:lang w:val="en-US"/>
                </w:rPr>
                <w:t>https://fk12.ru/books/fizicheskaya-kultura-5-7-klassy-vilenskii</w:t>
              </w:r>
            </w:hyperlink>
            <w:r w:rsidR="00FD22BC" w:rsidRPr="00FD22BC">
              <w:rPr>
                <w:rFonts w:ascii="Times New Roman" w:eastAsia="Times New Roman" w:hAnsi="Times New Roman" w:cs="Times New Roman"/>
                <w:sz w:val="15"/>
                <w:lang w:val="en-US"/>
              </w:rPr>
              <w:t xml:space="preserve"> </w:t>
            </w:r>
          </w:p>
        </w:tc>
      </w:tr>
      <w:tr w:rsidR="00FD22BC" w:rsidRPr="008C1FC2" w:rsidTr="008C1FC2">
        <w:trPr>
          <w:gridAfter w:val="5"/>
          <w:wAfter w:w="14734"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3.20.</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«Зимние виды спорта». </w:t>
            </w:r>
            <w:r w:rsidRPr="00FD22BC">
              <w:rPr>
                <w:rFonts w:ascii="Times New Roman" w:eastAsia="Times New Roman" w:hAnsi="Times New Roman" w:cs="Times New Roman"/>
                <w:sz w:val="20"/>
                <w:szCs w:val="20"/>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3</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widowControl w:val="0"/>
              <w:autoSpaceDE w:val="0"/>
              <w:autoSpaceDN w:val="0"/>
              <w:spacing w:after="0" w:line="240" w:lineRule="auto"/>
              <w:rPr>
                <w:rFonts w:ascii="Times New Roman" w:eastAsia="Times New Roman" w:hAnsi="Times New Roman" w:cs="Times New Roman"/>
                <w:sz w:val="15"/>
                <w:lang w:val="en-US"/>
              </w:rPr>
            </w:pPr>
            <w:hyperlink r:id="rId94" w:history="1">
              <w:r w:rsidR="00FD22BC" w:rsidRPr="00FD22BC">
                <w:rPr>
                  <w:rFonts w:ascii="Times New Roman" w:eastAsia="Times New Roman" w:hAnsi="Times New Roman" w:cs="Times New Roman"/>
                  <w:sz w:val="15"/>
                  <w:u w:val="single"/>
                  <w:lang w:val="en-US"/>
                </w:rPr>
                <w:t>https://fk12.ru/books/fizicheskaya-kultura-5-7-klassy-vilenskii</w:t>
              </w:r>
            </w:hyperlink>
            <w:r w:rsidR="00FD22BC" w:rsidRPr="00FD22BC">
              <w:rPr>
                <w:rFonts w:ascii="Times New Roman" w:eastAsia="Times New Roman" w:hAnsi="Times New Roman" w:cs="Times New Roman"/>
                <w:sz w:val="15"/>
                <w:lang w:val="en-US"/>
              </w:rPr>
              <w:t xml:space="preserve"> </w:t>
            </w:r>
          </w:p>
        </w:tc>
      </w:tr>
      <w:tr w:rsidR="00FD22BC" w:rsidRPr="008C1FC2" w:rsidTr="008C1FC2">
        <w:trPr>
          <w:gridAfter w:val="5"/>
          <w:wAfter w:w="14734"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3.21.</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«Зимние виды спорта». </w:t>
            </w:r>
            <w:r w:rsidRPr="00FD22BC">
              <w:rPr>
                <w:rFonts w:ascii="Times New Roman" w:eastAsia="Times New Roman" w:hAnsi="Times New Roman" w:cs="Times New Roman"/>
                <w:sz w:val="20"/>
                <w:szCs w:val="20"/>
              </w:rPr>
              <w:t>Преодоление небольших трамплинов при спуске с пологого склона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widowControl w:val="0"/>
              <w:autoSpaceDE w:val="0"/>
              <w:autoSpaceDN w:val="0"/>
              <w:spacing w:after="0" w:line="240" w:lineRule="auto"/>
              <w:rPr>
                <w:rFonts w:ascii="Times New Roman" w:eastAsia="Times New Roman" w:hAnsi="Times New Roman" w:cs="Times New Roman"/>
                <w:sz w:val="15"/>
                <w:lang w:val="en-US"/>
              </w:rPr>
            </w:pPr>
            <w:hyperlink r:id="rId95" w:history="1">
              <w:r w:rsidR="00FD22BC" w:rsidRPr="00FD22BC">
                <w:rPr>
                  <w:rFonts w:ascii="Times New Roman" w:eastAsia="Times New Roman" w:hAnsi="Times New Roman" w:cs="Times New Roman"/>
                  <w:sz w:val="15"/>
                  <w:u w:val="single"/>
                  <w:lang w:val="en-US"/>
                </w:rPr>
                <w:t>https://fk12.ru/books/fizicheskaya-kultura-5-7-klassy-vilenskii</w:t>
              </w:r>
            </w:hyperlink>
            <w:r w:rsidR="00FD22BC" w:rsidRPr="00FD22BC">
              <w:rPr>
                <w:rFonts w:ascii="Times New Roman" w:eastAsia="Times New Roman" w:hAnsi="Times New Roman" w:cs="Times New Roman"/>
                <w:sz w:val="15"/>
                <w:lang w:val="en-US"/>
              </w:rPr>
              <w:t xml:space="preserve"> </w:t>
            </w:r>
          </w:p>
        </w:tc>
      </w:tr>
      <w:tr w:rsidR="00FD22BC" w:rsidRPr="008C1FC2" w:rsidTr="008C1FC2">
        <w:trPr>
          <w:gridAfter w:val="5"/>
          <w:wAfter w:w="14734" w:type="dxa"/>
          <w:trHeight w:val="20"/>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3.22.</w:t>
            </w:r>
          </w:p>
        </w:tc>
        <w:tc>
          <w:tcPr>
            <w:tcW w:w="6619"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«Зимние виды спорта». </w:t>
            </w:r>
            <w:r w:rsidRPr="00FD22BC">
              <w:rPr>
                <w:rFonts w:ascii="Times New Roman" w:eastAsia="Times New Roman" w:hAnsi="Times New Roman" w:cs="Times New Roman"/>
                <w:sz w:val="20"/>
                <w:szCs w:val="20"/>
              </w:rPr>
              <w:t>Знакомство с рекомендациями учителя по самостоятельному безопасному преодолению небольших трамплинов</w:t>
            </w:r>
          </w:p>
        </w:tc>
        <w:tc>
          <w:tcPr>
            <w:tcW w:w="567"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1</w:t>
            </w:r>
          </w:p>
        </w:tc>
        <w:tc>
          <w:tcPr>
            <w:tcW w:w="1559"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8C1FC2" w:rsidP="00FD22BC">
            <w:pPr>
              <w:widowControl w:val="0"/>
              <w:autoSpaceDE w:val="0"/>
              <w:autoSpaceDN w:val="0"/>
              <w:spacing w:after="0" w:line="240" w:lineRule="auto"/>
              <w:rPr>
                <w:rFonts w:ascii="Times New Roman" w:eastAsia="Times New Roman" w:hAnsi="Times New Roman" w:cs="Times New Roman"/>
                <w:sz w:val="15"/>
                <w:lang w:val="en-US"/>
              </w:rPr>
            </w:pPr>
            <w:hyperlink r:id="rId96" w:history="1">
              <w:r w:rsidR="00FD22BC" w:rsidRPr="00FD22BC">
                <w:rPr>
                  <w:rFonts w:ascii="Times New Roman" w:eastAsia="Times New Roman" w:hAnsi="Times New Roman" w:cs="Times New Roman"/>
                  <w:sz w:val="15"/>
                  <w:u w:val="single"/>
                  <w:lang w:val="en-US"/>
                </w:rPr>
                <w:t>https://fk12.ru/books/fizicheskaya-kultura-5-7-klassy-vilenskii</w:t>
              </w:r>
            </w:hyperlink>
            <w:r w:rsidR="00FD22BC" w:rsidRPr="00FD22BC">
              <w:rPr>
                <w:rFonts w:ascii="Times New Roman" w:eastAsia="Times New Roman" w:hAnsi="Times New Roman" w:cs="Times New Roman"/>
                <w:sz w:val="15"/>
                <w:lang w:val="en-US"/>
              </w:rPr>
              <w:t xml:space="preserve"> </w:t>
            </w:r>
          </w:p>
        </w:tc>
      </w:tr>
      <w:tr w:rsidR="00FD22BC" w:rsidRPr="008C1FC2" w:rsidTr="008C1FC2">
        <w:trPr>
          <w:gridAfter w:val="5"/>
          <w:wAfter w:w="14734" w:type="dxa"/>
          <w:trHeight w:val="584"/>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3.23.</w:t>
            </w:r>
          </w:p>
        </w:tc>
        <w:tc>
          <w:tcPr>
            <w:tcW w:w="6619"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«Спортивные игры. Баскетбол». </w:t>
            </w:r>
            <w:r w:rsidRPr="00FD22BC">
              <w:rPr>
                <w:rFonts w:ascii="Times New Roman" w:eastAsia="Times New Roman" w:hAnsi="Times New Roman" w:cs="Times New Roman"/>
                <w:sz w:val="20"/>
                <w:szCs w:val="20"/>
              </w:rPr>
              <w:t>Технические действия баскетболиста без мяча</w:t>
            </w:r>
          </w:p>
        </w:tc>
        <w:tc>
          <w:tcPr>
            <w:tcW w:w="567"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7</w:t>
            </w:r>
          </w:p>
        </w:tc>
        <w:tc>
          <w:tcPr>
            <w:tcW w:w="1559"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widowControl w:val="0"/>
              <w:autoSpaceDE w:val="0"/>
              <w:autoSpaceDN w:val="0"/>
              <w:spacing w:after="0" w:line="240" w:lineRule="auto"/>
              <w:rPr>
                <w:rFonts w:ascii="Times New Roman" w:eastAsia="Times New Roman" w:hAnsi="Times New Roman" w:cs="Times New Roman"/>
                <w:sz w:val="15"/>
                <w:lang w:val="en-US"/>
              </w:rPr>
            </w:pPr>
            <w:hyperlink r:id="rId97" w:history="1">
              <w:r w:rsidR="00FD22BC" w:rsidRPr="00FD22BC">
                <w:rPr>
                  <w:rFonts w:ascii="Times New Roman" w:eastAsia="Times New Roman" w:hAnsi="Times New Roman" w:cs="Times New Roman"/>
                  <w:sz w:val="15"/>
                  <w:u w:val="single"/>
                  <w:lang w:val="en-US"/>
                </w:rPr>
                <w:t>https://fk12.ru/books/fizicheskaya-kultura-5-7-klassy-vilenskii</w:t>
              </w:r>
            </w:hyperlink>
            <w:r w:rsidR="00FD22BC" w:rsidRPr="00FD22BC">
              <w:rPr>
                <w:rFonts w:ascii="Times New Roman" w:eastAsia="Times New Roman" w:hAnsi="Times New Roman" w:cs="Times New Roman"/>
                <w:sz w:val="15"/>
                <w:lang w:val="en-US"/>
              </w:rPr>
              <w:t xml:space="preserve"> </w:t>
            </w:r>
          </w:p>
        </w:tc>
      </w:tr>
      <w:tr w:rsidR="00FD22BC" w:rsidRPr="008C1FC2" w:rsidTr="008C1FC2">
        <w:trPr>
          <w:gridAfter w:val="5"/>
          <w:wAfter w:w="14734"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3.24.</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«Спортивные игры. Баскетбол». </w:t>
            </w:r>
            <w:r w:rsidRPr="00FD22BC">
              <w:rPr>
                <w:rFonts w:ascii="Times New Roman" w:eastAsia="Times New Roman" w:hAnsi="Times New Roman" w:cs="Times New Roman"/>
                <w:sz w:val="20"/>
                <w:szCs w:val="20"/>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2</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widowControl w:val="0"/>
              <w:autoSpaceDE w:val="0"/>
              <w:autoSpaceDN w:val="0"/>
              <w:spacing w:after="0" w:line="240" w:lineRule="auto"/>
              <w:rPr>
                <w:rFonts w:ascii="Times New Roman" w:eastAsia="Times New Roman" w:hAnsi="Times New Roman" w:cs="Times New Roman"/>
                <w:sz w:val="15"/>
                <w:lang w:val="en-US"/>
              </w:rPr>
            </w:pPr>
            <w:hyperlink r:id="rId98" w:history="1">
              <w:r w:rsidR="00FD22BC" w:rsidRPr="00FD22BC">
                <w:rPr>
                  <w:rFonts w:ascii="Times New Roman" w:eastAsia="Times New Roman" w:hAnsi="Times New Roman" w:cs="Times New Roman"/>
                  <w:sz w:val="15"/>
                  <w:u w:val="single"/>
                  <w:lang w:val="en-US"/>
                </w:rPr>
                <w:t>https://fk12.ru/books/fizicheskaya-kultura-5-7-klassy-vilenskii</w:t>
              </w:r>
            </w:hyperlink>
            <w:r w:rsidR="00FD22BC" w:rsidRPr="00FD22BC">
              <w:rPr>
                <w:rFonts w:ascii="Times New Roman" w:eastAsia="Times New Roman" w:hAnsi="Times New Roman" w:cs="Times New Roman"/>
                <w:sz w:val="15"/>
                <w:lang w:val="en-US"/>
              </w:rPr>
              <w:t xml:space="preserve"> </w:t>
            </w:r>
          </w:p>
        </w:tc>
      </w:tr>
      <w:tr w:rsidR="00FD22BC" w:rsidRPr="008C1FC2" w:rsidTr="008C1FC2">
        <w:trPr>
          <w:gridAfter w:val="5"/>
          <w:wAfter w:w="14734"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3.25.</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«Спортивные игры. Волейбол». </w:t>
            </w:r>
            <w:r w:rsidRPr="00FD22BC">
              <w:rPr>
                <w:rFonts w:ascii="Times New Roman" w:eastAsia="Times New Roman" w:hAnsi="Times New Roman" w:cs="Times New Roman"/>
                <w:sz w:val="20"/>
                <w:szCs w:val="20"/>
              </w:rPr>
              <w:t>Игровые действия в волейболе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9</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widowControl w:val="0"/>
              <w:autoSpaceDE w:val="0"/>
              <w:autoSpaceDN w:val="0"/>
              <w:spacing w:after="0" w:line="240" w:lineRule="auto"/>
              <w:rPr>
                <w:rFonts w:ascii="Times New Roman" w:eastAsia="Times New Roman" w:hAnsi="Times New Roman" w:cs="Times New Roman"/>
                <w:sz w:val="15"/>
                <w:lang w:val="en-US"/>
              </w:rPr>
            </w:pPr>
            <w:hyperlink r:id="rId99" w:history="1">
              <w:r w:rsidR="00FD22BC" w:rsidRPr="00FD22BC">
                <w:rPr>
                  <w:rFonts w:ascii="Times New Roman" w:eastAsia="Times New Roman" w:hAnsi="Times New Roman" w:cs="Times New Roman"/>
                  <w:sz w:val="15"/>
                  <w:u w:val="single"/>
                  <w:lang w:val="en-US"/>
                </w:rPr>
                <w:t>https://fk12.ru/books/fizicheskaya-kultura-5-7-klassy-vilenskii</w:t>
              </w:r>
            </w:hyperlink>
            <w:r w:rsidR="00FD22BC" w:rsidRPr="00FD22BC">
              <w:rPr>
                <w:rFonts w:ascii="Times New Roman" w:eastAsia="Times New Roman" w:hAnsi="Times New Roman" w:cs="Times New Roman"/>
                <w:sz w:val="15"/>
                <w:lang w:val="en-US"/>
              </w:rPr>
              <w:t xml:space="preserve"> </w:t>
            </w:r>
          </w:p>
        </w:tc>
      </w:tr>
      <w:tr w:rsidR="00FD22BC" w:rsidRPr="008C1FC2" w:rsidTr="008C1FC2">
        <w:trPr>
          <w:gridAfter w:val="5"/>
          <w:wAfter w:w="14734" w:type="dxa"/>
          <w:trHeigh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3.26.</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«Спортивные игры. Футбол». </w:t>
            </w:r>
            <w:r w:rsidRPr="00FD22BC">
              <w:rPr>
                <w:rFonts w:ascii="Times New Roman" w:eastAsia="Times New Roman" w:hAnsi="Times New Roman" w:cs="Times New Roman"/>
                <w:sz w:val="20"/>
                <w:szCs w:val="20"/>
              </w:rPr>
              <w:t>Удар по катящемуся мячу с разбега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widowControl w:val="0"/>
              <w:autoSpaceDE w:val="0"/>
              <w:autoSpaceDN w:val="0"/>
              <w:spacing w:after="0" w:line="240" w:lineRule="auto"/>
              <w:rPr>
                <w:rFonts w:ascii="Times New Roman" w:eastAsia="Times New Roman" w:hAnsi="Times New Roman" w:cs="Times New Roman"/>
                <w:sz w:val="15"/>
                <w:lang w:val="en-US"/>
              </w:rPr>
            </w:pPr>
            <w:hyperlink r:id="rId100" w:history="1">
              <w:r w:rsidR="00FD22BC" w:rsidRPr="00FD22BC">
                <w:rPr>
                  <w:rFonts w:ascii="Times New Roman" w:eastAsia="Times New Roman" w:hAnsi="Times New Roman" w:cs="Times New Roman"/>
                  <w:sz w:val="15"/>
                  <w:u w:val="single"/>
                  <w:lang w:val="en-US"/>
                </w:rPr>
                <w:t>https://fk12.ru/books/fizicheskaya-kultura-5-7-klassy-vilenskii</w:t>
              </w:r>
            </w:hyperlink>
            <w:r w:rsidR="00FD22BC" w:rsidRPr="00FD22BC">
              <w:rPr>
                <w:rFonts w:ascii="Times New Roman" w:eastAsia="Times New Roman" w:hAnsi="Times New Roman" w:cs="Times New Roman"/>
                <w:sz w:val="15"/>
                <w:lang w:val="en-US"/>
              </w:rPr>
              <w:t xml:space="preserve"> </w:t>
            </w:r>
          </w:p>
        </w:tc>
      </w:tr>
      <w:tr w:rsidR="00FD22BC" w:rsidRPr="008C1FC2" w:rsidTr="008C1FC2">
        <w:trPr>
          <w:gridAfter w:val="5"/>
          <w:wAfter w:w="14734"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3.27.</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«Спортивные игры. Футбол». </w:t>
            </w:r>
            <w:r w:rsidRPr="00FD22BC">
              <w:rPr>
                <w:rFonts w:ascii="Times New Roman" w:eastAsia="Times New Roman" w:hAnsi="Times New Roman" w:cs="Times New Roman"/>
                <w:sz w:val="20"/>
                <w:szCs w:val="20"/>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widowControl w:val="0"/>
              <w:autoSpaceDE w:val="0"/>
              <w:autoSpaceDN w:val="0"/>
              <w:spacing w:after="0" w:line="240" w:lineRule="auto"/>
              <w:rPr>
                <w:rFonts w:ascii="Times New Roman" w:eastAsia="Times New Roman" w:hAnsi="Times New Roman" w:cs="Times New Roman"/>
                <w:sz w:val="15"/>
                <w:lang w:val="en-US"/>
              </w:rPr>
            </w:pPr>
            <w:hyperlink r:id="rId101" w:history="1">
              <w:r w:rsidR="00FD22BC" w:rsidRPr="00FD22BC">
                <w:rPr>
                  <w:rFonts w:ascii="Times New Roman" w:eastAsia="Times New Roman" w:hAnsi="Times New Roman" w:cs="Times New Roman"/>
                  <w:sz w:val="15"/>
                  <w:u w:val="single"/>
                  <w:lang w:val="en-US"/>
                </w:rPr>
                <w:t>https://fk12.ru/books/fizicheskaya-kultura-5-7-klassy-vilenskii</w:t>
              </w:r>
            </w:hyperlink>
            <w:r w:rsidR="00FD22BC" w:rsidRPr="00FD22BC">
              <w:rPr>
                <w:rFonts w:ascii="Times New Roman" w:eastAsia="Times New Roman" w:hAnsi="Times New Roman" w:cs="Times New Roman"/>
                <w:sz w:val="15"/>
                <w:lang w:val="en-US"/>
              </w:rPr>
              <w:t xml:space="preserve"> </w:t>
            </w:r>
          </w:p>
        </w:tc>
      </w:tr>
      <w:tr w:rsidR="00FD22BC" w:rsidRPr="008C1FC2" w:rsidTr="008C1FC2">
        <w:trPr>
          <w:gridAfter w:val="2"/>
          <w:wAfter w:w="4682" w:type="dxa"/>
          <w:trHeight w:val="20"/>
        </w:trPr>
        <w:tc>
          <w:tcPr>
            <w:tcW w:w="708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sz w:val="20"/>
                <w:szCs w:val="20"/>
                <w:lang w:val="en-US"/>
              </w:rPr>
              <w:t>Итого</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по</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разделу</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56</w:t>
            </w:r>
          </w:p>
        </w:tc>
        <w:tc>
          <w:tcPr>
            <w:tcW w:w="481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c>
          <w:tcPr>
            <w:tcW w:w="5370" w:type="dxa"/>
          </w:tcPr>
          <w:p w:rsidR="00FD22BC" w:rsidRPr="00FD22BC" w:rsidRDefault="00FD22BC" w:rsidP="00FD22BC">
            <w:pPr>
              <w:spacing w:after="0" w:line="240" w:lineRule="auto"/>
              <w:rPr>
                <w:rFonts w:ascii="Times New Roman" w:eastAsia="MS Mincho" w:hAnsi="Times New Roman" w:cs="Times New Roman"/>
                <w:sz w:val="20"/>
                <w:szCs w:val="20"/>
                <w:lang w:val="en-US"/>
              </w:rPr>
            </w:pPr>
          </w:p>
        </w:tc>
        <w:tc>
          <w:tcPr>
            <w:tcW w:w="2341" w:type="dxa"/>
          </w:tcPr>
          <w:p w:rsidR="00FD22BC" w:rsidRPr="00FD22BC" w:rsidRDefault="00FD22BC" w:rsidP="00FD22BC">
            <w:pPr>
              <w:spacing w:after="0" w:line="240" w:lineRule="auto"/>
              <w:rPr>
                <w:rFonts w:ascii="Times New Roman" w:eastAsia="MS Mincho" w:hAnsi="Times New Roman" w:cs="Times New Roman"/>
                <w:sz w:val="20"/>
                <w:szCs w:val="20"/>
                <w:lang w:val="en-US"/>
              </w:rPr>
            </w:pPr>
          </w:p>
        </w:tc>
        <w:tc>
          <w:tcPr>
            <w:tcW w:w="2341" w:type="dxa"/>
          </w:tcPr>
          <w:p w:rsidR="00FD22BC" w:rsidRPr="00FD22BC" w:rsidRDefault="00FD22BC" w:rsidP="00FD22BC">
            <w:pPr>
              <w:widowControl w:val="0"/>
              <w:autoSpaceDE w:val="0"/>
              <w:autoSpaceDN w:val="0"/>
              <w:spacing w:after="0" w:line="240" w:lineRule="auto"/>
              <w:rPr>
                <w:rFonts w:ascii="Times New Roman" w:eastAsia="Times New Roman" w:hAnsi="Times New Roman" w:cs="Times New Roman"/>
                <w:sz w:val="15"/>
                <w:lang w:val="en-US"/>
              </w:rPr>
            </w:pPr>
            <w:r w:rsidRPr="00FD22BC">
              <w:rPr>
                <w:rFonts w:ascii="Times New Roman" w:eastAsia="Times New Roman" w:hAnsi="Times New Roman" w:cs="Times New Roman"/>
                <w:sz w:val="15"/>
                <w:lang w:val="en-US"/>
              </w:rPr>
              <w:t>https://fk12.ru/books/fizicheskaya-kultura-5-7-klassy-vilenskii</w:t>
            </w:r>
          </w:p>
        </w:tc>
      </w:tr>
      <w:tr w:rsidR="00FD22BC" w:rsidRPr="008C1FC2" w:rsidTr="008C1FC2">
        <w:trPr>
          <w:trHeight w:val="20"/>
        </w:trPr>
        <w:tc>
          <w:tcPr>
            <w:tcW w:w="12473"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b/>
                <w:sz w:val="20"/>
                <w:szCs w:val="20"/>
                <w:lang w:val="en-US"/>
              </w:rPr>
            </w:pPr>
            <w:proofErr w:type="spellStart"/>
            <w:r w:rsidRPr="00FD22BC">
              <w:rPr>
                <w:rFonts w:ascii="Times New Roman" w:eastAsia="Times New Roman" w:hAnsi="Times New Roman" w:cs="Times New Roman"/>
                <w:b/>
                <w:sz w:val="20"/>
                <w:szCs w:val="20"/>
                <w:lang w:val="en-US"/>
              </w:rPr>
              <w:t>Раздел</w:t>
            </w:r>
            <w:proofErr w:type="spellEnd"/>
            <w:r w:rsidRPr="00FD22BC">
              <w:rPr>
                <w:rFonts w:ascii="Times New Roman" w:eastAsia="Times New Roman" w:hAnsi="Times New Roman" w:cs="Times New Roman"/>
                <w:b/>
                <w:sz w:val="20"/>
                <w:szCs w:val="20"/>
                <w:lang w:val="en-US"/>
              </w:rPr>
              <w:t xml:space="preserve"> 4. СПОРТ</w:t>
            </w:r>
          </w:p>
        </w:tc>
        <w:tc>
          <w:tcPr>
            <w:tcW w:w="5370" w:type="dxa"/>
          </w:tcPr>
          <w:p w:rsidR="00FD22BC" w:rsidRPr="00FD22BC" w:rsidRDefault="00FD22BC" w:rsidP="00FD22BC">
            <w:pPr>
              <w:spacing w:after="0" w:line="240" w:lineRule="auto"/>
              <w:rPr>
                <w:rFonts w:ascii="Times New Roman" w:eastAsia="MS Mincho" w:hAnsi="Times New Roman" w:cs="Times New Roman"/>
                <w:sz w:val="20"/>
                <w:szCs w:val="20"/>
                <w:lang w:val="en-US"/>
              </w:rPr>
            </w:pPr>
          </w:p>
        </w:tc>
        <w:tc>
          <w:tcPr>
            <w:tcW w:w="2341" w:type="dxa"/>
          </w:tcPr>
          <w:p w:rsidR="00FD22BC" w:rsidRPr="00FD22BC" w:rsidRDefault="00FD22BC" w:rsidP="00FD22BC">
            <w:pPr>
              <w:spacing w:after="0" w:line="240" w:lineRule="auto"/>
              <w:rPr>
                <w:rFonts w:ascii="Times New Roman" w:eastAsia="MS Mincho" w:hAnsi="Times New Roman" w:cs="Times New Roman"/>
                <w:sz w:val="20"/>
                <w:szCs w:val="20"/>
                <w:lang w:val="en-US"/>
              </w:rPr>
            </w:pPr>
          </w:p>
        </w:tc>
        <w:tc>
          <w:tcPr>
            <w:tcW w:w="2341" w:type="dxa"/>
          </w:tcPr>
          <w:p w:rsidR="00FD22BC" w:rsidRPr="00FD22BC" w:rsidRDefault="00FD22BC" w:rsidP="00FD22BC">
            <w:pPr>
              <w:spacing w:after="0" w:line="240" w:lineRule="auto"/>
              <w:rPr>
                <w:rFonts w:ascii="Times New Roman" w:eastAsia="MS Mincho" w:hAnsi="Times New Roman" w:cs="Times New Roman"/>
                <w:sz w:val="20"/>
                <w:szCs w:val="20"/>
                <w:lang w:val="en-US"/>
              </w:rPr>
            </w:pPr>
          </w:p>
        </w:tc>
        <w:tc>
          <w:tcPr>
            <w:tcW w:w="2341" w:type="dxa"/>
          </w:tcPr>
          <w:p w:rsidR="00FD22BC" w:rsidRPr="00FD22BC" w:rsidRDefault="00FD22BC" w:rsidP="00FD22BC">
            <w:pPr>
              <w:spacing w:after="0" w:line="240" w:lineRule="auto"/>
              <w:rPr>
                <w:rFonts w:ascii="Times New Roman" w:eastAsia="MS Mincho" w:hAnsi="Times New Roman" w:cs="Times New Roman"/>
                <w:sz w:val="20"/>
                <w:szCs w:val="20"/>
                <w:lang w:val="en-US"/>
              </w:rPr>
            </w:pPr>
          </w:p>
        </w:tc>
        <w:tc>
          <w:tcPr>
            <w:tcW w:w="2341" w:type="dxa"/>
          </w:tcPr>
          <w:p w:rsidR="00FD22BC" w:rsidRPr="00FD22BC" w:rsidRDefault="00FD22BC" w:rsidP="00FD22BC">
            <w:pPr>
              <w:widowControl w:val="0"/>
              <w:autoSpaceDE w:val="0"/>
              <w:autoSpaceDN w:val="0"/>
              <w:spacing w:after="0" w:line="240" w:lineRule="auto"/>
              <w:rPr>
                <w:rFonts w:ascii="Times New Roman" w:eastAsia="Times New Roman" w:hAnsi="Times New Roman" w:cs="Times New Roman"/>
                <w:sz w:val="15"/>
                <w:lang w:val="en-US"/>
              </w:rPr>
            </w:pPr>
            <w:r w:rsidRPr="00FD22BC">
              <w:rPr>
                <w:rFonts w:ascii="Times New Roman" w:eastAsia="Times New Roman" w:hAnsi="Times New Roman" w:cs="Times New Roman"/>
                <w:sz w:val="15"/>
                <w:lang w:val="en-US"/>
              </w:rPr>
              <w:t>https://fk12.ru/books/fizicheskaya-kultura-5-7-klassy-vilenskii</w:t>
            </w:r>
          </w:p>
        </w:tc>
      </w:tr>
      <w:tr w:rsidR="00FD22BC" w:rsidRPr="008C1FC2" w:rsidTr="008C1FC2">
        <w:trPr>
          <w:gridAfter w:val="5"/>
          <w:wAfter w:w="14734" w:type="dxa"/>
          <w:trHeight w:val="20"/>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lastRenderedPageBreak/>
              <w:t>4.1.</w:t>
            </w:r>
          </w:p>
        </w:tc>
        <w:tc>
          <w:tcPr>
            <w:tcW w:w="6619"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567"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8</w:t>
            </w:r>
          </w:p>
        </w:tc>
        <w:tc>
          <w:tcPr>
            <w:tcW w:w="1559"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c>
          <w:tcPr>
            <w:tcW w:w="1701"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8C1FC2" w:rsidP="00FD22BC">
            <w:pPr>
              <w:widowControl w:val="0"/>
              <w:autoSpaceDE w:val="0"/>
              <w:autoSpaceDN w:val="0"/>
              <w:spacing w:after="0" w:line="240" w:lineRule="auto"/>
              <w:rPr>
                <w:rFonts w:ascii="Times New Roman" w:eastAsia="Times New Roman" w:hAnsi="Times New Roman" w:cs="Times New Roman"/>
                <w:sz w:val="15"/>
                <w:lang w:val="en-US"/>
              </w:rPr>
            </w:pPr>
            <w:hyperlink r:id="rId102" w:history="1">
              <w:r w:rsidR="00FD22BC" w:rsidRPr="00FD22BC">
                <w:rPr>
                  <w:rFonts w:ascii="Times New Roman" w:eastAsia="Times New Roman" w:hAnsi="Times New Roman" w:cs="Times New Roman"/>
                  <w:sz w:val="15"/>
                  <w:u w:val="single"/>
                  <w:lang w:val="en-US"/>
                </w:rPr>
                <w:t>https://fk12.ru/books/fizicheskaya-kultura-5-7-klassy-vilenskii</w:t>
              </w:r>
            </w:hyperlink>
            <w:r w:rsidR="00FD22BC" w:rsidRPr="00FD22BC">
              <w:rPr>
                <w:rFonts w:ascii="Times New Roman" w:eastAsia="Times New Roman" w:hAnsi="Times New Roman" w:cs="Times New Roman"/>
                <w:sz w:val="15"/>
                <w:lang w:val="en-US"/>
              </w:rPr>
              <w:t xml:space="preserve"> </w:t>
            </w:r>
          </w:p>
        </w:tc>
      </w:tr>
      <w:tr w:rsidR="00FD22BC" w:rsidRPr="008C1FC2" w:rsidTr="008C1FC2">
        <w:trPr>
          <w:gridAfter w:val="2"/>
          <w:wAfter w:w="4682" w:type="dxa"/>
          <w:trHeight w:val="20"/>
        </w:trPr>
        <w:tc>
          <w:tcPr>
            <w:tcW w:w="7087"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sz w:val="20"/>
                <w:szCs w:val="20"/>
                <w:lang w:val="en-US"/>
              </w:rPr>
              <w:t>Итого</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по</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разделу</w:t>
            </w:r>
            <w:proofErr w:type="spellEnd"/>
          </w:p>
        </w:tc>
        <w:tc>
          <w:tcPr>
            <w:tcW w:w="567"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8</w:t>
            </w:r>
          </w:p>
        </w:tc>
        <w:tc>
          <w:tcPr>
            <w:tcW w:w="4819" w:type="dxa"/>
            <w:gridSpan w:val="3"/>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c>
          <w:tcPr>
            <w:tcW w:w="5370" w:type="dxa"/>
          </w:tcPr>
          <w:p w:rsidR="00FD22BC" w:rsidRPr="00FD22BC" w:rsidRDefault="00FD22BC" w:rsidP="00FD22BC">
            <w:pPr>
              <w:spacing w:after="0" w:line="240" w:lineRule="auto"/>
              <w:rPr>
                <w:rFonts w:ascii="Times New Roman" w:eastAsia="MS Mincho" w:hAnsi="Times New Roman" w:cs="Times New Roman"/>
                <w:sz w:val="20"/>
                <w:szCs w:val="20"/>
              </w:rPr>
            </w:pPr>
          </w:p>
        </w:tc>
        <w:tc>
          <w:tcPr>
            <w:tcW w:w="2341" w:type="dxa"/>
          </w:tcPr>
          <w:p w:rsidR="00FD22BC" w:rsidRPr="00FD22BC" w:rsidRDefault="00FD22BC" w:rsidP="00FD22BC">
            <w:pPr>
              <w:spacing w:after="0" w:line="240" w:lineRule="auto"/>
              <w:rPr>
                <w:rFonts w:ascii="Times New Roman" w:eastAsia="MS Mincho" w:hAnsi="Times New Roman" w:cs="Times New Roman"/>
                <w:sz w:val="20"/>
                <w:szCs w:val="20"/>
                <w:lang w:val="en-US"/>
              </w:rPr>
            </w:pPr>
          </w:p>
        </w:tc>
        <w:tc>
          <w:tcPr>
            <w:tcW w:w="2341" w:type="dxa"/>
          </w:tcPr>
          <w:p w:rsidR="00FD22BC" w:rsidRPr="00FD22BC" w:rsidRDefault="00FD22BC" w:rsidP="00FD22BC">
            <w:pPr>
              <w:widowControl w:val="0"/>
              <w:autoSpaceDE w:val="0"/>
              <w:autoSpaceDN w:val="0"/>
              <w:spacing w:after="0" w:line="240" w:lineRule="auto"/>
              <w:rPr>
                <w:rFonts w:ascii="Times New Roman" w:eastAsia="Times New Roman" w:hAnsi="Times New Roman" w:cs="Times New Roman"/>
                <w:sz w:val="15"/>
                <w:lang w:val="en-US"/>
              </w:rPr>
            </w:pPr>
            <w:r w:rsidRPr="00FD22BC">
              <w:rPr>
                <w:rFonts w:ascii="Times New Roman" w:eastAsia="Times New Roman" w:hAnsi="Times New Roman" w:cs="Times New Roman"/>
                <w:sz w:val="15"/>
                <w:lang w:val="en-US"/>
              </w:rPr>
              <w:t>https://fk12.ru/books/fizicheskaya-kultura-5-7-klassy-vilenskii</w:t>
            </w:r>
          </w:p>
        </w:tc>
      </w:tr>
      <w:tr w:rsidR="00FD22BC" w:rsidRPr="00FD22BC" w:rsidTr="008C1FC2">
        <w:trPr>
          <w:gridAfter w:val="2"/>
          <w:wAfter w:w="4682" w:type="dxa"/>
          <w:trHeight w:val="20"/>
        </w:trPr>
        <w:tc>
          <w:tcPr>
            <w:tcW w:w="7087"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Times New Roman" w:hAnsi="Times New Roman" w:cs="Times New Roman"/>
                <w:sz w:val="20"/>
                <w:szCs w:val="20"/>
              </w:rPr>
            </w:pPr>
            <w:r w:rsidRPr="00FD22BC">
              <w:rPr>
                <w:rFonts w:ascii="Times New Roman" w:eastAsia="Times New Roman" w:hAnsi="Times New Roman" w:cs="Times New Roman"/>
                <w:sz w:val="20"/>
                <w:szCs w:val="20"/>
              </w:rPr>
              <w:t>Промежуточная аттестация</w:t>
            </w:r>
          </w:p>
        </w:tc>
        <w:tc>
          <w:tcPr>
            <w:tcW w:w="567"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Times New Roman" w:hAnsi="Times New Roman" w:cs="Times New Roman"/>
                <w:sz w:val="20"/>
                <w:szCs w:val="20"/>
              </w:rPr>
            </w:pPr>
            <w:r w:rsidRPr="00FD22BC">
              <w:rPr>
                <w:rFonts w:ascii="Times New Roman" w:eastAsia="Times New Roman" w:hAnsi="Times New Roman" w:cs="Times New Roman"/>
                <w:sz w:val="20"/>
                <w:szCs w:val="20"/>
              </w:rPr>
              <w:t>1</w:t>
            </w:r>
          </w:p>
        </w:tc>
        <w:tc>
          <w:tcPr>
            <w:tcW w:w="4819" w:type="dxa"/>
            <w:gridSpan w:val="3"/>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c>
          <w:tcPr>
            <w:tcW w:w="5370" w:type="dxa"/>
          </w:tcPr>
          <w:p w:rsidR="00FD22BC" w:rsidRPr="00FD22BC" w:rsidRDefault="00FD22BC" w:rsidP="00FD22BC">
            <w:pPr>
              <w:spacing w:after="0" w:line="240" w:lineRule="auto"/>
              <w:rPr>
                <w:rFonts w:ascii="Times New Roman" w:eastAsia="MS Mincho" w:hAnsi="Times New Roman" w:cs="Times New Roman"/>
                <w:sz w:val="20"/>
                <w:szCs w:val="20"/>
              </w:rPr>
            </w:pPr>
          </w:p>
        </w:tc>
        <w:tc>
          <w:tcPr>
            <w:tcW w:w="2341" w:type="dxa"/>
          </w:tcPr>
          <w:p w:rsidR="00FD22BC" w:rsidRPr="00FD22BC" w:rsidRDefault="00FD22BC" w:rsidP="00FD22BC">
            <w:pPr>
              <w:spacing w:after="0" w:line="240" w:lineRule="auto"/>
              <w:rPr>
                <w:rFonts w:ascii="Times New Roman" w:eastAsia="MS Mincho" w:hAnsi="Times New Roman" w:cs="Times New Roman"/>
                <w:sz w:val="20"/>
                <w:szCs w:val="20"/>
                <w:lang w:val="en-US"/>
              </w:rPr>
            </w:pPr>
          </w:p>
        </w:tc>
        <w:tc>
          <w:tcPr>
            <w:tcW w:w="2341" w:type="dxa"/>
          </w:tcPr>
          <w:p w:rsidR="00FD22BC" w:rsidRPr="00FD22BC" w:rsidRDefault="00FD22BC" w:rsidP="00FD22BC">
            <w:pPr>
              <w:widowControl w:val="0"/>
              <w:autoSpaceDE w:val="0"/>
              <w:autoSpaceDN w:val="0"/>
              <w:spacing w:after="0" w:line="240" w:lineRule="auto"/>
              <w:rPr>
                <w:rFonts w:ascii="Times New Roman" w:eastAsia="Times New Roman" w:hAnsi="Times New Roman" w:cs="Times New Roman"/>
                <w:sz w:val="15"/>
                <w:lang w:val="en-US"/>
              </w:rPr>
            </w:pPr>
          </w:p>
        </w:tc>
      </w:tr>
      <w:tr w:rsidR="00FD22BC" w:rsidRPr="00FD22BC" w:rsidTr="008C1FC2">
        <w:trPr>
          <w:gridAfter w:val="4"/>
          <w:wAfter w:w="9364" w:type="dxa"/>
          <w:trHeight w:val="20"/>
        </w:trPr>
        <w:tc>
          <w:tcPr>
            <w:tcW w:w="708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ОБЩЕЕ КОЛИЧЕСТВО ЧАСОВ ПО ПРОГРАММЕ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68</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c>
          <w:tcPr>
            <w:tcW w:w="5370" w:type="dxa"/>
          </w:tcPr>
          <w:p w:rsidR="00FD22BC" w:rsidRPr="00FD22BC" w:rsidRDefault="00FD22BC" w:rsidP="00FD22BC">
            <w:pPr>
              <w:widowControl w:val="0"/>
              <w:autoSpaceDE w:val="0"/>
              <w:autoSpaceDN w:val="0"/>
              <w:spacing w:after="0" w:line="240" w:lineRule="auto"/>
              <w:rPr>
                <w:rFonts w:ascii="Times New Roman" w:eastAsia="Times New Roman" w:hAnsi="Times New Roman" w:cs="Times New Roman"/>
                <w:sz w:val="15"/>
              </w:rPr>
            </w:pPr>
          </w:p>
        </w:tc>
      </w:tr>
    </w:tbl>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proofErr w:type="spellStart"/>
      <w:r w:rsidRPr="00FD22BC">
        <w:rPr>
          <w:rFonts w:ascii="Times New Roman" w:eastAsia="Times New Roman" w:hAnsi="Times New Roman" w:cs="Times New Roman"/>
          <w:b/>
          <w:sz w:val="20"/>
          <w:szCs w:val="20"/>
        </w:rPr>
        <w:t>Тематическо</w:t>
      </w:r>
      <w:proofErr w:type="spellEnd"/>
      <w:r w:rsidRPr="00FD22BC">
        <w:rPr>
          <w:rFonts w:ascii="Times New Roman" w:eastAsia="Times New Roman" w:hAnsi="Times New Roman" w:cs="Times New Roman"/>
          <w:b/>
          <w:sz w:val="20"/>
          <w:szCs w:val="20"/>
        </w:rPr>
        <w:t xml:space="preserve"> планирование </w:t>
      </w:r>
      <w:r w:rsidRPr="00FD22BC">
        <w:rPr>
          <w:rFonts w:ascii="Times New Roman" w:eastAsia="Times New Roman" w:hAnsi="Times New Roman" w:cs="Times New Roman"/>
          <w:b/>
          <w:sz w:val="20"/>
          <w:szCs w:val="20"/>
          <w:lang w:val="en-US"/>
        </w:rPr>
        <w:t xml:space="preserve">7 </w:t>
      </w:r>
      <w:r w:rsidRPr="00FD22BC">
        <w:rPr>
          <w:rFonts w:ascii="Times New Roman" w:eastAsia="Times New Roman" w:hAnsi="Times New Roman" w:cs="Times New Roman"/>
          <w:b/>
          <w:sz w:val="20"/>
          <w:szCs w:val="20"/>
        </w:rPr>
        <w:t>класс</w:t>
      </w:r>
    </w:p>
    <w:tbl>
      <w:tblPr>
        <w:tblW w:w="0" w:type="auto"/>
        <w:tblInd w:w="6" w:type="dxa"/>
        <w:tblLayout w:type="fixed"/>
        <w:tblLook w:val="04A0" w:firstRow="1" w:lastRow="0" w:firstColumn="1" w:lastColumn="0" w:noHBand="0" w:noVBand="1"/>
      </w:tblPr>
      <w:tblGrid>
        <w:gridCol w:w="468"/>
        <w:gridCol w:w="6619"/>
        <w:gridCol w:w="567"/>
        <w:gridCol w:w="1559"/>
        <w:gridCol w:w="1701"/>
        <w:gridCol w:w="1559"/>
      </w:tblGrid>
      <w:tr w:rsidR="00FD22BC" w:rsidRPr="00FD22BC" w:rsidTr="008C1FC2">
        <w:trPr>
          <w:trHeight w:val="20"/>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b/>
                <w:sz w:val="20"/>
                <w:szCs w:val="20"/>
                <w:lang w:val="en-US"/>
              </w:rPr>
              <w:t>№</w:t>
            </w:r>
            <w:r w:rsidRPr="00FD22BC">
              <w:rPr>
                <w:rFonts w:ascii="Times New Roman" w:eastAsia="Times New Roman" w:hAnsi="Times New Roman" w:cs="Times New Roman"/>
                <w:b/>
                <w:sz w:val="20"/>
                <w:szCs w:val="20"/>
              </w:rPr>
              <w:t xml:space="preserve"> </w:t>
            </w:r>
            <w:r w:rsidRPr="00FD22BC">
              <w:rPr>
                <w:rFonts w:ascii="Times New Roman" w:eastAsia="Times New Roman" w:hAnsi="Times New Roman" w:cs="Times New Roman"/>
                <w:b/>
                <w:sz w:val="20"/>
                <w:szCs w:val="20"/>
                <w:lang w:val="en-US"/>
              </w:rPr>
              <w:t>п/п</w:t>
            </w:r>
          </w:p>
        </w:tc>
        <w:tc>
          <w:tcPr>
            <w:tcW w:w="661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rPr>
            </w:pPr>
            <w:r w:rsidRPr="00FD22BC">
              <w:rPr>
                <w:rFonts w:ascii="Times New Roman" w:eastAsia="Times New Roman" w:hAnsi="Times New Roman" w:cs="Times New Roman"/>
                <w:b/>
                <w:sz w:val="20"/>
                <w:szCs w:val="20"/>
              </w:rPr>
              <w:t>Наименование разделов и тем программы</w:t>
            </w:r>
          </w:p>
        </w:tc>
        <w:tc>
          <w:tcPr>
            <w:tcW w:w="382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b/>
                <w:sz w:val="20"/>
                <w:szCs w:val="20"/>
                <w:lang w:val="en-US"/>
              </w:rPr>
              <w:t>Количество</w:t>
            </w:r>
            <w:proofErr w:type="spellEnd"/>
            <w:r w:rsidRPr="00FD22BC">
              <w:rPr>
                <w:rFonts w:ascii="Times New Roman" w:eastAsia="Times New Roman" w:hAnsi="Times New Roman" w:cs="Times New Roman"/>
                <w:b/>
                <w:sz w:val="20"/>
                <w:szCs w:val="20"/>
                <w:lang w:val="en-US"/>
              </w:rPr>
              <w:t xml:space="preserve"> </w:t>
            </w:r>
            <w:proofErr w:type="spellStart"/>
            <w:r w:rsidRPr="00FD22BC">
              <w:rPr>
                <w:rFonts w:ascii="Times New Roman" w:eastAsia="Times New Roman" w:hAnsi="Times New Roman" w:cs="Times New Roman"/>
                <w:b/>
                <w:sz w:val="20"/>
                <w:szCs w:val="20"/>
                <w:lang w:val="en-US"/>
              </w:rPr>
              <w:t>часов</w:t>
            </w:r>
            <w:proofErr w:type="spellEnd"/>
          </w:p>
        </w:tc>
        <w:tc>
          <w:tcPr>
            <w:tcW w:w="155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b/>
                <w:sz w:val="20"/>
                <w:szCs w:val="20"/>
                <w:lang w:val="en-US"/>
              </w:rPr>
              <w:t>Электронные</w:t>
            </w:r>
            <w:proofErr w:type="spellEnd"/>
            <w:r w:rsidRPr="00FD22BC">
              <w:rPr>
                <w:rFonts w:ascii="Times New Roman" w:eastAsia="Times New Roman" w:hAnsi="Times New Roman" w:cs="Times New Roman"/>
                <w:b/>
                <w:sz w:val="20"/>
                <w:szCs w:val="20"/>
                <w:lang w:val="en-US"/>
              </w:rPr>
              <w:t xml:space="preserve"> </w:t>
            </w:r>
            <w:r w:rsidRPr="00FD22BC">
              <w:rPr>
                <w:rFonts w:ascii="Times New Roman" w:eastAsia="MS Mincho" w:hAnsi="Times New Roman" w:cs="Times New Roman"/>
                <w:sz w:val="20"/>
                <w:szCs w:val="20"/>
                <w:lang w:val="en-US"/>
              </w:rPr>
              <w:br/>
            </w:r>
            <w:r w:rsidRPr="00FD22BC">
              <w:rPr>
                <w:rFonts w:ascii="Times New Roman" w:eastAsia="Times New Roman" w:hAnsi="Times New Roman" w:cs="Times New Roman"/>
                <w:b/>
                <w:sz w:val="20"/>
                <w:szCs w:val="20"/>
                <w:lang w:val="en-US"/>
              </w:rPr>
              <w:t>(</w:t>
            </w:r>
            <w:proofErr w:type="spellStart"/>
            <w:r w:rsidRPr="00FD22BC">
              <w:rPr>
                <w:rFonts w:ascii="Times New Roman" w:eastAsia="Times New Roman" w:hAnsi="Times New Roman" w:cs="Times New Roman"/>
                <w:b/>
                <w:sz w:val="20"/>
                <w:szCs w:val="20"/>
                <w:lang w:val="en-US"/>
              </w:rPr>
              <w:t>цифровые</w:t>
            </w:r>
            <w:proofErr w:type="spellEnd"/>
            <w:r w:rsidRPr="00FD22BC">
              <w:rPr>
                <w:rFonts w:ascii="Times New Roman" w:eastAsia="Times New Roman" w:hAnsi="Times New Roman" w:cs="Times New Roman"/>
                <w:b/>
                <w:sz w:val="20"/>
                <w:szCs w:val="20"/>
                <w:lang w:val="en-US"/>
              </w:rPr>
              <w:t xml:space="preserve">) </w:t>
            </w:r>
            <w:r w:rsidRPr="00FD22BC">
              <w:rPr>
                <w:rFonts w:ascii="Times New Roman" w:eastAsia="MS Mincho" w:hAnsi="Times New Roman" w:cs="Times New Roman"/>
                <w:sz w:val="20"/>
                <w:szCs w:val="20"/>
                <w:lang w:val="en-US"/>
              </w:rPr>
              <w:br/>
            </w:r>
            <w:proofErr w:type="spellStart"/>
            <w:r w:rsidRPr="00FD22BC">
              <w:rPr>
                <w:rFonts w:ascii="Times New Roman" w:eastAsia="Times New Roman" w:hAnsi="Times New Roman" w:cs="Times New Roman"/>
                <w:b/>
                <w:sz w:val="20"/>
                <w:szCs w:val="20"/>
                <w:lang w:val="en-US"/>
              </w:rPr>
              <w:t>образовательные</w:t>
            </w:r>
            <w:proofErr w:type="spellEnd"/>
            <w:r w:rsidRPr="00FD22BC">
              <w:rPr>
                <w:rFonts w:ascii="Times New Roman" w:eastAsia="Times New Roman" w:hAnsi="Times New Roman" w:cs="Times New Roman"/>
                <w:b/>
                <w:sz w:val="20"/>
                <w:szCs w:val="20"/>
                <w:lang w:val="en-US"/>
              </w:rPr>
              <w:t xml:space="preserve"> </w:t>
            </w:r>
            <w:proofErr w:type="spellStart"/>
            <w:r w:rsidRPr="00FD22BC">
              <w:rPr>
                <w:rFonts w:ascii="Times New Roman" w:eastAsia="Times New Roman" w:hAnsi="Times New Roman" w:cs="Times New Roman"/>
                <w:b/>
                <w:sz w:val="20"/>
                <w:szCs w:val="20"/>
                <w:lang w:val="en-US"/>
              </w:rPr>
              <w:t>ресурсы</w:t>
            </w:r>
            <w:proofErr w:type="spellEnd"/>
          </w:p>
        </w:tc>
      </w:tr>
      <w:tr w:rsidR="00FD22BC" w:rsidRPr="00FD22BC" w:rsidTr="008C1FC2">
        <w:trPr>
          <w:trHeight w:val="20"/>
        </w:trPr>
        <w:tc>
          <w:tcPr>
            <w:tcW w:w="468" w:type="dxa"/>
            <w:vMerge/>
            <w:tcBorders>
              <w:top w:val="single" w:sz="4" w:space="0" w:color="000000"/>
              <w:left w:val="single" w:sz="4" w:space="0" w:color="000000"/>
              <w:bottom w:val="single" w:sz="4" w:space="0" w:color="000000"/>
              <w:right w:val="single" w:sz="4" w:space="0" w:color="000000"/>
            </w:tcBorders>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c>
          <w:tcPr>
            <w:tcW w:w="6619" w:type="dxa"/>
            <w:vMerge/>
            <w:tcBorders>
              <w:top w:val="single" w:sz="4" w:space="0" w:color="000000"/>
              <w:left w:val="single" w:sz="4" w:space="0" w:color="000000"/>
              <w:bottom w:val="single" w:sz="4" w:space="0" w:color="000000"/>
              <w:right w:val="single" w:sz="4" w:space="0" w:color="000000"/>
            </w:tcBorders>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b/>
                <w:sz w:val="20"/>
                <w:szCs w:val="20"/>
                <w:lang w:val="en-US"/>
              </w:rPr>
              <w:t>всего</w:t>
            </w:r>
            <w:proofErr w:type="spellEnd"/>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b/>
                <w:sz w:val="20"/>
                <w:szCs w:val="20"/>
                <w:lang w:val="en-US"/>
              </w:rPr>
              <w:t>контрольные</w:t>
            </w:r>
            <w:proofErr w:type="spellEnd"/>
            <w:r w:rsidRPr="00FD22BC">
              <w:rPr>
                <w:rFonts w:ascii="Times New Roman" w:eastAsia="Times New Roman" w:hAnsi="Times New Roman" w:cs="Times New Roman"/>
                <w:b/>
                <w:sz w:val="20"/>
                <w:szCs w:val="20"/>
                <w:lang w:val="en-US"/>
              </w:rPr>
              <w:t xml:space="preserve"> </w:t>
            </w:r>
            <w:proofErr w:type="spellStart"/>
            <w:r w:rsidRPr="00FD22BC">
              <w:rPr>
                <w:rFonts w:ascii="Times New Roman" w:eastAsia="Times New Roman" w:hAnsi="Times New Roman" w:cs="Times New Roman"/>
                <w:b/>
                <w:sz w:val="20"/>
                <w:szCs w:val="20"/>
                <w:lang w:val="en-US"/>
              </w:rPr>
              <w:t>работы</w:t>
            </w:r>
            <w:proofErr w:type="spellEnd"/>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b/>
                <w:sz w:val="20"/>
                <w:szCs w:val="20"/>
                <w:lang w:val="en-US"/>
              </w:rPr>
              <w:t>практические</w:t>
            </w:r>
            <w:proofErr w:type="spellEnd"/>
            <w:r w:rsidRPr="00FD22BC">
              <w:rPr>
                <w:rFonts w:ascii="Times New Roman" w:eastAsia="Times New Roman" w:hAnsi="Times New Roman" w:cs="Times New Roman"/>
                <w:b/>
                <w:sz w:val="20"/>
                <w:szCs w:val="20"/>
                <w:lang w:val="en-US"/>
              </w:rPr>
              <w:t xml:space="preserve"> </w:t>
            </w:r>
            <w:proofErr w:type="spellStart"/>
            <w:r w:rsidRPr="00FD22BC">
              <w:rPr>
                <w:rFonts w:ascii="Times New Roman" w:eastAsia="Times New Roman" w:hAnsi="Times New Roman" w:cs="Times New Roman"/>
                <w:b/>
                <w:sz w:val="20"/>
                <w:szCs w:val="20"/>
                <w:lang w:val="en-US"/>
              </w:rPr>
              <w:t>работы</w:t>
            </w:r>
            <w:proofErr w:type="spellEnd"/>
          </w:p>
        </w:tc>
        <w:tc>
          <w:tcPr>
            <w:tcW w:w="1559" w:type="dxa"/>
            <w:vMerge/>
            <w:tcBorders>
              <w:top w:val="single" w:sz="4" w:space="0" w:color="000000"/>
              <w:left w:val="single" w:sz="4" w:space="0" w:color="000000"/>
              <w:bottom w:val="single" w:sz="4" w:space="0" w:color="000000"/>
              <w:right w:val="single" w:sz="4" w:space="0" w:color="000000"/>
            </w:tcBorders>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r>
      <w:tr w:rsidR="00FD22BC" w:rsidRPr="00FD22BC" w:rsidTr="008C1FC2">
        <w:trPr>
          <w:trHeight w:val="20"/>
        </w:trPr>
        <w:tc>
          <w:tcPr>
            <w:tcW w:w="12473"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b/>
                <w:sz w:val="20"/>
                <w:szCs w:val="20"/>
              </w:rPr>
              <w:t>Раздел 1. ЗНАНИЯ О ФИЗИЧЕСКОЙ КУЛЬТУРЕ</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1.1.</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sz w:val="20"/>
                <w:szCs w:val="20"/>
                <w:lang w:val="en-US"/>
              </w:rPr>
              <w:t>Зарождение</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олимпийского</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движения</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0.25</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устный опрос</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03" w:history="1">
              <w:r w:rsidR="00FD22BC" w:rsidRPr="00FD22BC">
                <w:rPr>
                  <w:rFonts w:ascii="Times New Roman" w:eastAsia="Times New Roman" w:hAnsi="Times New Roman" w:cs="Times New Roman"/>
                  <w:sz w:val="20"/>
                  <w:szCs w:val="20"/>
                  <w:u w:val="single"/>
                  <w:lang w:val="en-US"/>
                </w:rPr>
                <w:t>https://fk12.ru/books/fizicheskaya-kultura-5-7-klassy-vilenskii</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1.2.</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Олимпийское движение в СССР и современной России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0.25</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устный опрос</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04" w:history="1">
              <w:r w:rsidR="00FD22BC" w:rsidRPr="00FD22BC">
                <w:rPr>
                  <w:rFonts w:ascii="Times New Roman" w:eastAsia="Times New Roman" w:hAnsi="Times New Roman" w:cs="Times New Roman"/>
                  <w:sz w:val="20"/>
                  <w:szCs w:val="20"/>
                  <w:u w:val="single"/>
                  <w:lang w:val="en-US"/>
                </w:rPr>
                <w:t>https://fk12.ru/books/fizicheskaya-kultura-5-7-klassy-vilenskii</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1.3.</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Знакомство с выдающимися олимпийскими чемпионами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0.25</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устный опрос</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05" w:history="1">
              <w:r w:rsidR="00FD22BC" w:rsidRPr="00FD22BC">
                <w:rPr>
                  <w:rFonts w:ascii="Times New Roman" w:eastAsia="Times New Roman" w:hAnsi="Times New Roman" w:cs="Times New Roman"/>
                  <w:sz w:val="20"/>
                  <w:szCs w:val="20"/>
                  <w:u w:val="single"/>
                  <w:lang w:val="en-US"/>
                </w:rPr>
                <w:t>https://fk12.ru/books/fizicheskaya-kultura-5-7-klassy-vilenskii</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1.4.</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Воспитание качеств личности в процессе занятий физической культурой и спортом</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0.25</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устный опрос</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06" w:history="1">
              <w:r w:rsidR="00FD22BC" w:rsidRPr="00FD22BC">
                <w:rPr>
                  <w:rFonts w:ascii="Times New Roman" w:eastAsia="Times New Roman" w:hAnsi="Times New Roman" w:cs="Times New Roman"/>
                  <w:sz w:val="20"/>
                  <w:szCs w:val="20"/>
                  <w:u w:val="single"/>
                  <w:lang w:val="en-US"/>
                </w:rPr>
                <w:t>https://fk12.ru/books/fizicheskaya-kultura-5-7-klassy-vilenskii</w:t>
              </w:r>
            </w:hyperlink>
            <w:r w:rsidR="00FD22BC" w:rsidRPr="00FD22BC">
              <w:rPr>
                <w:rFonts w:ascii="Times New Roman" w:eastAsia="Times New Roman" w:hAnsi="Times New Roman" w:cs="Times New Roman"/>
                <w:sz w:val="20"/>
                <w:szCs w:val="20"/>
                <w:lang w:val="en-US"/>
              </w:rPr>
              <w:t xml:space="preserve"> </w:t>
            </w:r>
          </w:p>
        </w:tc>
      </w:tr>
      <w:tr w:rsidR="00FD22BC" w:rsidRPr="00FD22BC" w:rsidTr="008C1FC2">
        <w:trPr>
          <w:trHeight w:val="20"/>
        </w:trPr>
        <w:tc>
          <w:tcPr>
            <w:tcW w:w="708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sz w:val="20"/>
                <w:szCs w:val="20"/>
                <w:lang w:val="en-US"/>
              </w:rPr>
              <w:t>Итого</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по</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разделу</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1</w:t>
            </w:r>
          </w:p>
        </w:tc>
        <w:tc>
          <w:tcPr>
            <w:tcW w:w="481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r>
      <w:tr w:rsidR="00FD22BC" w:rsidRPr="00FD22BC" w:rsidTr="008C1FC2">
        <w:trPr>
          <w:trHeight w:val="20"/>
        </w:trPr>
        <w:tc>
          <w:tcPr>
            <w:tcW w:w="12473"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b/>
                <w:sz w:val="20"/>
                <w:szCs w:val="20"/>
                <w:lang w:val="en-US"/>
              </w:rPr>
              <w:t>Раздел</w:t>
            </w:r>
            <w:proofErr w:type="spellEnd"/>
            <w:r w:rsidRPr="00FD22BC">
              <w:rPr>
                <w:rFonts w:ascii="Times New Roman" w:eastAsia="Times New Roman" w:hAnsi="Times New Roman" w:cs="Times New Roman"/>
                <w:b/>
                <w:sz w:val="20"/>
                <w:szCs w:val="20"/>
                <w:lang w:val="en-US"/>
              </w:rPr>
              <w:t xml:space="preserve"> 2. СПОСОБЫ САМОСТОЯТЕЛЬНОЙ ДЕЯТЕЛЬНОСТИ</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2.1.</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sz w:val="20"/>
                <w:szCs w:val="20"/>
                <w:lang w:val="en-US"/>
              </w:rPr>
              <w:t>Ведение</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дневника</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физической</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культуры</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0.25</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устный опрос</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07" w:history="1">
              <w:r w:rsidR="00FD22BC" w:rsidRPr="00FD22BC">
                <w:rPr>
                  <w:rFonts w:ascii="Times New Roman" w:eastAsia="Times New Roman" w:hAnsi="Times New Roman" w:cs="Times New Roman"/>
                  <w:sz w:val="20"/>
                  <w:szCs w:val="20"/>
                  <w:u w:val="single"/>
                  <w:lang w:val="en-US"/>
                </w:rPr>
                <w:t>https://fk12.ru/books/fizicheskaya-kultura-5-7-klassy-vilenskii</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2.2.</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sz w:val="20"/>
                <w:szCs w:val="20"/>
                <w:lang w:val="en-US"/>
              </w:rPr>
              <w:t>Понятие</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техническая</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подготовка</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0.25</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устный опрос</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08" w:history="1">
              <w:r w:rsidR="00FD22BC" w:rsidRPr="00FD22BC">
                <w:rPr>
                  <w:rFonts w:ascii="Times New Roman" w:eastAsia="Times New Roman" w:hAnsi="Times New Roman" w:cs="Times New Roman"/>
                  <w:sz w:val="20"/>
                  <w:szCs w:val="20"/>
                  <w:u w:val="single"/>
                  <w:lang w:val="en-US"/>
                </w:rPr>
                <w:t>https://fk12.ru/books/fizicheskaya-kultura-5-7-klassy-vilenskii</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2.3.</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Понятия «двигательное действие», «двигательное умение», «двигательный навык»</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0.25</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устный опрос</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09" w:history="1">
              <w:r w:rsidR="00FD22BC" w:rsidRPr="00FD22BC">
                <w:rPr>
                  <w:rFonts w:ascii="Times New Roman" w:eastAsia="Times New Roman" w:hAnsi="Times New Roman" w:cs="Times New Roman"/>
                  <w:sz w:val="20"/>
                  <w:szCs w:val="20"/>
                  <w:u w:val="single"/>
                  <w:lang w:val="en-US"/>
                </w:rPr>
                <w:t>https://fk12.ru/books/fizicheskaya-kultura-5-7-klassy-vilenskii</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2.4.</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Способы и процедуры оценивания техники двигательных действий</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0.25</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устный опрос</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10" w:history="1">
              <w:r w:rsidR="00FD22BC" w:rsidRPr="00FD22BC">
                <w:rPr>
                  <w:rFonts w:ascii="Times New Roman" w:eastAsia="Times New Roman" w:hAnsi="Times New Roman" w:cs="Times New Roman"/>
                  <w:sz w:val="20"/>
                  <w:szCs w:val="20"/>
                  <w:u w:val="single"/>
                  <w:lang w:val="en-US"/>
                </w:rPr>
                <w:t>https://fk12.ru/books/fizicheskaya-</w:t>
              </w:r>
              <w:r w:rsidR="00FD22BC" w:rsidRPr="00FD22BC">
                <w:rPr>
                  <w:rFonts w:ascii="Times New Roman" w:eastAsia="Times New Roman" w:hAnsi="Times New Roman" w:cs="Times New Roman"/>
                  <w:sz w:val="20"/>
                  <w:szCs w:val="20"/>
                  <w:u w:val="single"/>
                  <w:lang w:val="en-US"/>
                </w:rPr>
                <w:lastRenderedPageBreak/>
                <w:t>kultura-5-7-klassy-vilenskii</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lastRenderedPageBreak/>
              <w:t>2.5.</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Ошибки в технике упражнений и их предупреждение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0.25</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устный опрос</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11" w:history="1">
              <w:r w:rsidR="00FD22BC" w:rsidRPr="00FD22BC">
                <w:rPr>
                  <w:rFonts w:ascii="Times New Roman" w:eastAsia="Times New Roman" w:hAnsi="Times New Roman" w:cs="Times New Roman"/>
                  <w:sz w:val="20"/>
                  <w:szCs w:val="20"/>
                  <w:u w:val="single"/>
                  <w:lang w:val="en-US"/>
                </w:rPr>
                <w:t>https://fk12.ru/books/fizicheskaya-kultura-5-7-klassy-vilenskii</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2.6.</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sz w:val="20"/>
                <w:szCs w:val="20"/>
                <w:lang w:val="en-US"/>
              </w:rPr>
              <w:t>Планирование</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занятий</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технической</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подготовкой</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0.25</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устный опрос</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12" w:history="1">
              <w:r w:rsidR="00FD22BC" w:rsidRPr="00FD22BC">
                <w:rPr>
                  <w:rFonts w:ascii="Times New Roman" w:eastAsia="Times New Roman" w:hAnsi="Times New Roman" w:cs="Times New Roman"/>
                  <w:sz w:val="20"/>
                  <w:szCs w:val="20"/>
                  <w:u w:val="single"/>
                  <w:lang w:val="en-US"/>
                </w:rPr>
                <w:t>https://fk12.ru/books/fizicheskaya-kultura-5-7-klassy-vilenskii</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2.7.</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Составление плана занятий по технической подготовке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lang w:val="en-US"/>
              </w:rPr>
            </w:pPr>
            <w:r w:rsidRPr="00FD22BC">
              <w:rPr>
                <w:rFonts w:ascii="Times New Roman" w:eastAsia="MS Mincho" w:hAnsi="Times New Roman" w:cs="Times New Roman"/>
                <w:sz w:val="20"/>
                <w:szCs w:val="20"/>
              </w:rPr>
              <w:t>0.25</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устный опрос</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13" w:history="1">
              <w:r w:rsidR="00FD22BC" w:rsidRPr="00FD22BC">
                <w:rPr>
                  <w:rFonts w:ascii="Times New Roman" w:eastAsia="Times New Roman" w:hAnsi="Times New Roman" w:cs="Times New Roman"/>
                  <w:sz w:val="20"/>
                  <w:szCs w:val="20"/>
                  <w:u w:val="single"/>
                  <w:lang w:val="en-US"/>
                </w:rPr>
                <w:t>https://fk12.ru/books/fizicheskaya-kultura-5-7-klassy-vilenskii</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2.8.</w:t>
            </w:r>
          </w:p>
        </w:tc>
        <w:tc>
          <w:tcPr>
            <w:tcW w:w="6619"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Правила техники безопасности и гигиены мест занятий физическими упражнениями</w:t>
            </w:r>
          </w:p>
        </w:tc>
        <w:tc>
          <w:tcPr>
            <w:tcW w:w="567"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0.25</w:t>
            </w:r>
          </w:p>
        </w:tc>
        <w:tc>
          <w:tcPr>
            <w:tcW w:w="1559"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устный опрос</w:t>
            </w:r>
          </w:p>
        </w:tc>
        <w:tc>
          <w:tcPr>
            <w:tcW w:w="1559"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14" w:history="1">
              <w:r w:rsidR="00FD22BC" w:rsidRPr="00FD22BC">
                <w:rPr>
                  <w:rFonts w:ascii="Times New Roman" w:eastAsia="Times New Roman" w:hAnsi="Times New Roman" w:cs="Times New Roman"/>
                  <w:sz w:val="20"/>
                  <w:szCs w:val="20"/>
                  <w:u w:val="single"/>
                  <w:lang w:val="en-US"/>
                </w:rPr>
                <w:t>https://fk12.ru/books/fizicheskaya-kultura-5-7-klassy-vilenskii</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2.9.</w:t>
            </w:r>
          </w:p>
        </w:tc>
        <w:tc>
          <w:tcPr>
            <w:tcW w:w="6619"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Оценивание оздоровительного эффекта занятий физической культурой</w:t>
            </w:r>
          </w:p>
        </w:tc>
        <w:tc>
          <w:tcPr>
            <w:tcW w:w="567"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0.25</w:t>
            </w:r>
          </w:p>
        </w:tc>
        <w:tc>
          <w:tcPr>
            <w:tcW w:w="1559"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устный опрос</w:t>
            </w:r>
          </w:p>
        </w:tc>
        <w:tc>
          <w:tcPr>
            <w:tcW w:w="1559"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15" w:history="1">
              <w:r w:rsidR="00FD22BC" w:rsidRPr="00FD22BC">
                <w:rPr>
                  <w:rFonts w:ascii="Times New Roman" w:eastAsia="Times New Roman" w:hAnsi="Times New Roman" w:cs="Times New Roman"/>
                  <w:sz w:val="20"/>
                  <w:szCs w:val="20"/>
                  <w:u w:val="single"/>
                  <w:lang w:val="en-US"/>
                </w:rPr>
                <w:t>https://fk12.ru/books/fizicheskaya-kultura-5-7-klassy-vilenskii</w:t>
              </w:r>
            </w:hyperlink>
            <w:r w:rsidR="00FD22BC" w:rsidRPr="00FD22BC">
              <w:rPr>
                <w:rFonts w:ascii="Times New Roman" w:eastAsia="Times New Roman" w:hAnsi="Times New Roman" w:cs="Times New Roman"/>
                <w:sz w:val="20"/>
                <w:szCs w:val="20"/>
                <w:lang w:val="en-US"/>
              </w:rPr>
              <w:t xml:space="preserve"> </w:t>
            </w:r>
          </w:p>
        </w:tc>
      </w:tr>
      <w:tr w:rsidR="00FD22BC" w:rsidRPr="00FD22BC" w:rsidTr="008C1FC2">
        <w:trPr>
          <w:trHeight w:val="20"/>
        </w:trPr>
        <w:tc>
          <w:tcPr>
            <w:tcW w:w="708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sz w:val="20"/>
                <w:szCs w:val="20"/>
                <w:lang w:val="en-US"/>
              </w:rPr>
              <w:t>Итого</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по</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разделу</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2.25</w:t>
            </w:r>
          </w:p>
        </w:tc>
        <w:tc>
          <w:tcPr>
            <w:tcW w:w="481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r>
      <w:tr w:rsidR="00FD22BC" w:rsidRPr="00FD22BC" w:rsidTr="008C1FC2">
        <w:trPr>
          <w:trHeight w:val="20"/>
        </w:trPr>
        <w:tc>
          <w:tcPr>
            <w:tcW w:w="12473"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b/>
                <w:sz w:val="20"/>
                <w:szCs w:val="20"/>
                <w:lang w:val="en-US"/>
              </w:rPr>
              <w:t>Раздел</w:t>
            </w:r>
            <w:proofErr w:type="spellEnd"/>
            <w:r w:rsidRPr="00FD22BC">
              <w:rPr>
                <w:rFonts w:ascii="Times New Roman" w:eastAsia="Times New Roman" w:hAnsi="Times New Roman" w:cs="Times New Roman"/>
                <w:b/>
                <w:sz w:val="20"/>
                <w:szCs w:val="20"/>
                <w:lang w:val="en-US"/>
              </w:rPr>
              <w:t xml:space="preserve"> 3. ФИЗИЧЕСКОЕ СОВЕРШЕНСТВОВАНИЕ</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3.1.</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sz w:val="20"/>
                <w:szCs w:val="20"/>
                <w:lang w:val="en-US"/>
              </w:rPr>
              <w:t>Упражнения</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для</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коррекции</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телосложения</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0.5</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16" w:history="1">
              <w:r w:rsidR="00FD22BC" w:rsidRPr="00FD22BC">
                <w:rPr>
                  <w:rFonts w:ascii="Times New Roman" w:eastAsia="Times New Roman" w:hAnsi="Times New Roman" w:cs="Times New Roman"/>
                  <w:sz w:val="20"/>
                  <w:szCs w:val="20"/>
                  <w:u w:val="single"/>
                  <w:lang w:val="en-US"/>
                </w:rPr>
                <w:t>https://fk12.ru/books/fizicheskaya-kultura-5-7-klassy-vilenskii</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3.2.</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Упражнения для профилактики нарушения осанки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0.25</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17" w:history="1">
              <w:r w:rsidR="00FD22BC" w:rsidRPr="00FD22BC">
                <w:rPr>
                  <w:rFonts w:ascii="Times New Roman" w:eastAsia="Times New Roman" w:hAnsi="Times New Roman" w:cs="Times New Roman"/>
                  <w:sz w:val="20"/>
                  <w:szCs w:val="20"/>
                  <w:u w:val="single"/>
                  <w:lang w:val="en-US"/>
                </w:rPr>
                <w:t>https://fk12.ru/books/fizicheskaya-kultura-5-7-klassy-vilenskii</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3.3.</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i/>
                <w:sz w:val="20"/>
                <w:szCs w:val="20"/>
                <w:lang w:val="en-US"/>
              </w:rPr>
              <w:t>Модуль</w:t>
            </w:r>
            <w:proofErr w:type="spellEnd"/>
            <w:r w:rsidRPr="00FD22BC">
              <w:rPr>
                <w:rFonts w:ascii="Times New Roman" w:eastAsia="Times New Roman" w:hAnsi="Times New Roman" w:cs="Times New Roman"/>
                <w:i/>
                <w:sz w:val="20"/>
                <w:szCs w:val="20"/>
                <w:lang w:val="en-US"/>
              </w:rPr>
              <w:t xml:space="preserve"> «</w:t>
            </w:r>
            <w:proofErr w:type="spellStart"/>
            <w:r w:rsidRPr="00FD22BC">
              <w:rPr>
                <w:rFonts w:ascii="Times New Roman" w:eastAsia="Times New Roman" w:hAnsi="Times New Roman" w:cs="Times New Roman"/>
                <w:i/>
                <w:sz w:val="20"/>
                <w:szCs w:val="20"/>
                <w:lang w:val="en-US"/>
              </w:rPr>
              <w:t>Гимнастика</w:t>
            </w:r>
            <w:proofErr w:type="spellEnd"/>
            <w:r w:rsidRPr="00FD22BC">
              <w:rPr>
                <w:rFonts w:ascii="Times New Roman" w:eastAsia="Times New Roman" w:hAnsi="Times New Roman" w:cs="Times New Roman"/>
                <w:i/>
                <w:sz w:val="20"/>
                <w:szCs w:val="20"/>
                <w:lang w:val="en-US"/>
              </w:rPr>
              <w:t xml:space="preserve">». </w:t>
            </w:r>
            <w:proofErr w:type="spellStart"/>
            <w:r w:rsidRPr="00FD22BC">
              <w:rPr>
                <w:rFonts w:ascii="Times New Roman" w:eastAsia="Times New Roman" w:hAnsi="Times New Roman" w:cs="Times New Roman"/>
                <w:sz w:val="20"/>
                <w:szCs w:val="20"/>
                <w:lang w:val="en-US"/>
              </w:rPr>
              <w:t>Акробатическая</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комбинация</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3</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18" w:history="1">
              <w:r w:rsidR="00FD22BC" w:rsidRPr="00FD22BC">
                <w:rPr>
                  <w:rFonts w:ascii="Times New Roman" w:eastAsia="Times New Roman" w:hAnsi="Times New Roman" w:cs="Times New Roman"/>
                  <w:sz w:val="20"/>
                  <w:szCs w:val="20"/>
                  <w:u w:val="single"/>
                  <w:lang w:val="en-US"/>
                </w:rPr>
                <w:t>https://fk12.ru/books/fizicheskaya-kultura-5-7-klassy-vilenskii</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3.4.</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i/>
                <w:sz w:val="20"/>
                <w:szCs w:val="20"/>
                <w:lang w:val="en-US"/>
              </w:rPr>
              <w:t>Модуль</w:t>
            </w:r>
            <w:proofErr w:type="spellEnd"/>
            <w:r w:rsidRPr="00FD22BC">
              <w:rPr>
                <w:rFonts w:ascii="Times New Roman" w:eastAsia="Times New Roman" w:hAnsi="Times New Roman" w:cs="Times New Roman"/>
                <w:i/>
                <w:sz w:val="20"/>
                <w:szCs w:val="20"/>
                <w:lang w:val="en-US"/>
              </w:rPr>
              <w:t xml:space="preserve"> «</w:t>
            </w:r>
            <w:proofErr w:type="spellStart"/>
            <w:r w:rsidRPr="00FD22BC">
              <w:rPr>
                <w:rFonts w:ascii="Times New Roman" w:eastAsia="Times New Roman" w:hAnsi="Times New Roman" w:cs="Times New Roman"/>
                <w:i/>
                <w:sz w:val="20"/>
                <w:szCs w:val="20"/>
                <w:lang w:val="en-US"/>
              </w:rPr>
              <w:t>Гимнастика</w:t>
            </w:r>
            <w:proofErr w:type="spellEnd"/>
            <w:r w:rsidRPr="00FD22BC">
              <w:rPr>
                <w:rFonts w:ascii="Times New Roman" w:eastAsia="Times New Roman" w:hAnsi="Times New Roman" w:cs="Times New Roman"/>
                <w:i/>
                <w:sz w:val="20"/>
                <w:szCs w:val="20"/>
                <w:lang w:val="en-US"/>
              </w:rPr>
              <w:t xml:space="preserve">». </w:t>
            </w:r>
            <w:proofErr w:type="spellStart"/>
            <w:r w:rsidRPr="00FD22BC">
              <w:rPr>
                <w:rFonts w:ascii="Times New Roman" w:eastAsia="Times New Roman" w:hAnsi="Times New Roman" w:cs="Times New Roman"/>
                <w:sz w:val="20"/>
                <w:szCs w:val="20"/>
                <w:lang w:val="en-US"/>
              </w:rPr>
              <w:t>Акробатические</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пирамиды</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2</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19" w:history="1">
              <w:r w:rsidR="00FD22BC" w:rsidRPr="00FD22BC">
                <w:rPr>
                  <w:rFonts w:ascii="Times New Roman" w:eastAsia="Times New Roman" w:hAnsi="Times New Roman" w:cs="Times New Roman"/>
                  <w:sz w:val="20"/>
                  <w:szCs w:val="20"/>
                  <w:u w:val="single"/>
                  <w:lang w:val="en-US"/>
                </w:rPr>
                <w:t>https://fk12.ru/books/fizicheskaya-kultura-5-7-klassy-vilenskii</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3.5.</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«Гимнастика». </w:t>
            </w:r>
            <w:r w:rsidRPr="00FD22BC">
              <w:rPr>
                <w:rFonts w:ascii="Times New Roman" w:eastAsia="Times New Roman" w:hAnsi="Times New Roman" w:cs="Times New Roman"/>
                <w:sz w:val="20"/>
                <w:szCs w:val="20"/>
              </w:rPr>
              <w:t>Стойка на голове с опорой на руки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2</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20" w:history="1">
              <w:r w:rsidR="00FD22BC" w:rsidRPr="00FD22BC">
                <w:rPr>
                  <w:rFonts w:ascii="Times New Roman" w:eastAsia="Times New Roman" w:hAnsi="Times New Roman" w:cs="Times New Roman"/>
                  <w:sz w:val="20"/>
                  <w:szCs w:val="20"/>
                  <w:u w:val="single"/>
                  <w:lang w:val="en-US"/>
                </w:rPr>
                <w:t>https://fk12.ru/books/fizicheskaya-kultura-5-7-klassy-vilenskii</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3.6.</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«Гимнастика». </w:t>
            </w:r>
            <w:r w:rsidRPr="00FD22BC">
              <w:rPr>
                <w:rFonts w:ascii="Times New Roman" w:eastAsia="Times New Roman" w:hAnsi="Times New Roman" w:cs="Times New Roman"/>
                <w:sz w:val="20"/>
                <w:szCs w:val="20"/>
              </w:rPr>
              <w:t xml:space="preserve">Знакомство с рекомендациями учителя по </w:t>
            </w:r>
            <w:r w:rsidRPr="00FD22BC">
              <w:rPr>
                <w:rFonts w:ascii="Times New Roman" w:eastAsia="Times New Roman" w:hAnsi="Times New Roman" w:cs="Times New Roman"/>
                <w:sz w:val="20"/>
                <w:szCs w:val="20"/>
              </w:rPr>
              <w:lastRenderedPageBreak/>
              <w:t>использованию подводящих и подготовительных упражнений для самостоятельного обучения стойке на голове с опорой на руки, разработке акробатической комбинации из хорошо освоенных упражнений</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lastRenderedPageBreak/>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 xml:space="preserve">практическая </w:t>
            </w:r>
            <w:r w:rsidRPr="00FD22BC">
              <w:rPr>
                <w:rFonts w:ascii="Times New Roman" w:eastAsia="MS Mincho" w:hAnsi="Times New Roman" w:cs="Times New Roman"/>
                <w:sz w:val="20"/>
                <w:szCs w:val="20"/>
              </w:rPr>
              <w:lastRenderedPageBreak/>
              <w:t>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21" w:history="1">
              <w:r w:rsidR="00FD22BC" w:rsidRPr="00FD22BC">
                <w:rPr>
                  <w:rFonts w:ascii="Times New Roman" w:eastAsia="Times New Roman" w:hAnsi="Times New Roman" w:cs="Times New Roman"/>
                  <w:sz w:val="20"/>
                  <w:szCs w:val="20"/>
                  <w:u w:val="single"/>
                  <w:lang w:val="en-US"/>
                </w:rPr>
                <w:t>https://fk12.ru/boo</w:t>
              </w:r>
              <w:r w:rsidR="00FD22BC" w:rsidRPr="00FD22BC">
                <w:rPr>
                  <w:rFonts w:ascii="Times New Roman" w:eastAsia="Times New Roman" w:hAnsi="Times New Roman" w:cs="Times New Roman"/>
                  <w:sz w:val="20"/>
                  <w:szCs w:val="20"/>
                  <w:u w:val="single"/>
                  <w:lang w:val="en-US"/>
                </w:rPr>
                <w:lastRenderedPageBreak/>
                <w:t>ks/fizicheskaya-kultura-5-7-klassy-vilenskii</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lastRenderedPageBreak/>
              <w:t>3.7.</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«Гимнастика». </w:t>
            </w:r>
            <w:r w:rsidRPr="00FD22BC">
              <w:rPr>
                <w:rFonts w:ascii="Times New Roman" w:eastAsia="Times New Roman" w:hAnsi="Times New Roman" w:cs="Times New Roman"/>
                <w:sz w:val="20"/>
                <w:szCs w:val="20"/>
              </w:rPr>
              <w:t>Лазанье по канату в два приёма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2</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22" w:history="1">
              <w:r w:rsidR="00FD22BC" w:rsidRPr="00FD22BC">
                <w:rPr>
                  <w:rFonts w:ascii="Times New Roman" w:eastAsia="Times New Roman" w:hAnsi="Times New Roman" w:cs="Times New Roman"/>
                  <w:sz w:val="20"/>
                  <w:szCs w:val="20"/>
                  <w:u w:val="single"/>
                  <w:lang w:val="en-US"/>
                </w:rPr>
                <w:t>https://fk12.ru/books/fizicheskaya-kultura-5-7-klassy-vilenskii</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3.8.</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«Гимнастика». </w:t>
            </w:r>
            <w:r w:rsidRPr="00FD22BC">
              <w:rPr>
                <w:rFonts w:ascii="Times New Roman" w:eastAsia="Times New Roman" w:hAnsi="Times New Roman" w:cs="Times New Roman"/>
                <w:sz w:val="20"/>
                <w:szCs w:val="20"/>
              </w:rPr>
              <w:t>Знакомство с рекомендациями учителя по использованию подводящих и подготовительных упражнений для самостоятельного обучения лазанью по канату в два приёма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23" w:history="1">
              <w:r w:rsidR="00FD22BC" w:rsidRPr="00FD22BC">
                <w:rPr>
                  <w:rFonts w:ascii="Times New Roman" w:eastAsia="Times New Roman" w:hAnsi="Times New Roman" w:cs="Times New Roman"/>
                  <w:sz w:val="20"/>
                  <w:szCs w:val="20"/>
                  <w:u w:val="single"/>
                  <w:lang w:val="en-US"/>
                </w:rPr>
                <w:t>https://fk12.ru/books/fizicheskaya-kultura-5-7-klassy-vilenskii</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3.9.</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«Гимнастика». </w:t>
            </w:r>
            <w:r w:rsidRPr="00FD22BC">
              <w:rPr>
                <w:rFonts w:ascii="Times New Roman" w:eastAsia="Times New Roman" w:hAnsi="Times New Roman" w:cs="Times New Roman"/>
                <w:sz w:val="20"/>
                <w:szCs w:val="20"/>
              </w:rPr>
              <w:t>Упражнения степ-аэробики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24" w:history="1">
              <w:r w:rsidR="00FD22BC" w:rsidRPr="00FD22BC">
                <w:rPr>
                  <w:rFonts w:ascii="Times New Roman" w:eastAsia="Times New Roman" w:hAnsi="Times New Roman" w:cs="Times New Roman"/>
                  <w:sz w:val="20"/>
                  <w:szCs w:val="20"/>
                  <w:u w:val="single"/>
                  <w:lang w:val="en-US"/>
                </w:rPr>
                <w:t>https://fk12.ru/books/fizicheskaya-kultura-5-7-klassy-vilenskii</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3.10.</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«Лёгкая атлетика». </w:t>
            </w:r>
            <w:r w:rsidRPr="00FD22BC">
              <w:rPr>
                <w:rFonts w:ascii="Times New Roman" w:eastAsia="Times New Roman" w:hAnsi="Times New Roman" w:cs="Times New Roman"/>
                <w:sz w:val="20"/>
                <w:szCs w:val="20"/>
              </w:rPr>
              <w:t>Бег с преодолением препятствий</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8</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25" w:history="1">
              <w:r w:rsidR="00FD22BC" w:rsidRPr="00FD22BC">
                <w:rPr>
                  <w:rFonts w:ascii="Times New Roman" w:eastAsia="Times New Roman" w:hAnsi="Times New Roman" w:cs="Times New Roman"/>
                  <w:sz w:val="20"/>
                  <w:szCs w:val="20"/>
                  <w:u w:val="single"/>
                  <w:lang w:val="en-US"/>
                </w:rPr>
                <w:t>https://fk12.ru/books/fizicheskaya-kultura-5-7-klassy-vilenskii</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3.11.</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«Лёгкая атлетика». </w:t>
            </w:r>
            <w:r w:rsidRPr="00FD22BC">
              <w:rPr>
                <w:rFonts w:ascii="Times New Roman" w:eastAsia="Times New Roman" w:hAnsi="Times New Roman" w:cs="Times New Roman"/>
                <w:sz w:val="20"/>
                <w:szCs w:val="20"/>
              </w:rPr>
              <w:t>Знакомство с рекомендациями учителя по использованию подводящих и подготовительных упражнений для самостоятельного обучения технике преодоления препятствий способами «</w:t>
            </w:r>
            <w:proofErr w:type="spellStart"/>
            <w:r w:rsidRPr="00FD22BC">
              <w:rPr>
                <w:rFonts w:ascii="Times New Roman" w:eastAsia="Times New Roman" w:hAnsi="Times New Roman" w:cs="Times New Roman"/>
                <w:sz w:val="20"/>
                <w:szCs w:val="20"/>
              </w:rPr>
              <w:t>наступание</w:t>
            </w:r>
            <w:proofErr w:type="spellEnd"/>
            <w:r w:rsidRPr="00FD22BC">
              <w:rPr>
                <w:rFonts w:ascii="Times New Roman" w:eastAsia="Times New Roman" w:hAnsi="Times New Roman" w:cs="Times New Roman"/>
                <w:sz w:val="20"/>
                <w:szCs w:val="20"/>
              </w:rPr>
              <w:t>» и «прыжковый бег»</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26" w:history="1">
              <w:r w:rsidR="00FD22BC" w:rsidRPr="00FD22BC">
                <w:rPr>
                  <w:rFonts w:ascii="Times New Roman" w:eastAsia="Times New Roman" w:hAnsi="Times New Roman" w:cs="Times New Roman"/>
                  <w:sz w:val="20"/>
                  <w:szCs w:val="20"/>
                  <w:u w:val="single"/>
                  <w:lang w:val="en-US"/>
                </w:rPr>
                <w:t>https://fk12.ru/books/fizicheskaya-kultura-5-7-klassy-vilenskii</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3.12.</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«Лёгкая атлетика». </w:t>
            </w:r>
            <w:r w:rsidRPr="00FD22BC">
              <w:rPr>
                <w:rFonts w:ascii="Times New Roman" w:eastAsia="Times New Roman" w:hAnsi="Times New Roman" w:cs="Times New Roman"/>
                <w:sz w:val="20"/>
                <w:szCs w:val="20"/>
              </w:rPr>
              <w:t>Эстафетный бег</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2</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27" w:history="1">
              <w:r w:rsidR="00FD22BC" w:rsidRPr="00FD22BC">
                <w:rPr>
                  <w:rFonts w:ascii="Times New Roman" w:eastAsia="Times New Roman" w:hAnsi="Times New Roman" w:cs="Times New Roman"/>
                  <w:sz w:val="20"/>
                  <w:szCs w:val="20"/>
                  <w:u w:val="single"/>
                  <w:lang w:val="en-US"/>
                </w:rPr>
                <w:t>https://fk12.ru/books/fizicheskaya-kultura-5-7-klassy-vilenskii</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3.13.</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«Лёгкая атлетика». </w:t>
            </w:r>
            <w:r w:rsidRPr="00FD22BC">
              <w:rPr>
                <w:rFonts w:ascii="Times New Roman" w:eastAsia="Times New Roman" w:hAnsi="Times New Roman" w:cs="Times New Roman"/>
                <w:sz w:val="20"/>
                <w:szCs w:val="20"/>
              </w:rPr>
              <w:t>Знакомство с рекомендациями учителя по использованию подводящих и подготовительных упражнений для самостоятельного обучения технике эстафетного бега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2</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28" w:history="1">
              <w:r w:rsidR="00FD22BC" w:rsidRPr="00FD22BC">
                <w:rPr>
                  <w:rFonts w:ascii="Times New Roman" w:eastAsia="Times New Roman" w:hAnsi="Times New Roman" w:cs="Times New Roman"/>
                  <w:sz w:val="20"/>
                  <w:szCs w:val="20"/>
                  <w:u w:val="single"/>
                  <w:lang w:val="en-US"/>
                </w:rPr>
                <w:t>https://fk12.ru/books/fizicheskaya-kultura-5-7-klassy-vilenskii</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3.14.</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«Лёгкая атлетика». </w:t>
            </w:r>
            <w:r w:rsidRPr="00FD22BC">
              <w:rPr>
                <w:rFonts w:ascii="Times New Roman" w:eastAsia="Times New Roman" w:hAnsi="Times New Roman" w:cs="Times New Roman"/>
                <w:sz w:val="20"/>
                <w:szCs w:val="20"/>
              </w:rPr>
              <w:t>Метание малого мяча в катящуюся мишень</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29" w:history="1">
              <w:r w:rsidR="00FD22BC" w:rsidRPr="00FD22BC">
                <w:rPr>
                  <w:rFonts w:ascii="Times New Roman" w:eastAsia="Times New Roman" w:hAnsi="Times New Roman" w:cs="Times New Roman"/>
                  <w:sz w:val="20"/>
                  <w:szCs w:val="20"/>
                  <w:u w:val="single"/>
                  <w:lang w:val="en-US"/>
                </w:rPr>
                <w:t>https://fk12.ru/books/fizicheskaya-kultura-5-7-klassy-vilenskii</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3.15.</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«Лёгкая атлетика». </w:t>
            </w:r>
            <w:r w:rsidRPr="00FD22BC">
              <w:rPr>
                <w:rFonts w:ascii="Times New Roman" w:eastAsia="Times New Roman" w:hAnsi="Times New Roman" w:cs="Times New Roman"/>
                <w:sz w:val="20"/>
                <w:szCs w:val="20"/>
              </w:rPr>
              <w:t>Знакомство с рекомендациями учителя по использованию упражнений с малым мячом на развитие точности движений</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2</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30" w:history="1">
              <w:r w:rsidR="00FD22BC" w:rsidRPr="00FD22BC">
                <w:rPr>
                  <w:rFonts w:ascii="Times New Roman" w:eastAsia="Times New Roman" w:hAnsi="Times New Roman" w:cs="Times New Roman"/>
                  <w:sz w:val="20"/>
                  <w:szCs w:val="20"/>
                  <w:u w:val="single"/>
                  <w:lang w:val="en-US"/>
                </w:rPr>
                <w:t>https://fk12.ru/books/fizicheskaya-kultura-5-7-klassy-vilenskii</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3.16.</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«Зимние виды спорта». </w:t>
            </w:r>
            <w:r w:rsidRPr="00FD22BC">
              <w:rPr>
                <w:rFonts w:ascii="Times New Roman" w:eastAsia="Times New Roman" w:hAnsi="Times New Roman" w:cs="Times New Roman"/>
                <w:sz w:val="20"/>
                <w:szCs w:val="20"/>
              </w:rPr>
              <w:t>Торможение на лыжах способом «упор»</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31" w:history="1">
              <w:r w:rsidR="00FD22BC" w:rsidRPr="00FD22BC">
                <w:rPr>
                  <w:rFonts w:ascii="Times New Roman" w:eastAsia="Times New Roman" w:hAnsi="Times New Roman" w:cs="Times New Roman"/>
                  <w:sz w:val="20"/>
                  <w:szCs w:val="20"/>
                  <w:u w:val="single"/>
                  <w:lang w:val="en-US"/>
                </w:rPr>
                <w:t>https://fk12.ru/books/fizicheskaya-kultura-5-7-klassy-vilenskii</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3.17.</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«Зимние виды спорта». </w:t>
            </w:r>
            <w:r w:rsidRPr="00FD22BC">
              <w:rPr>
                <w:rFonts w:ascii="Times New Roman" w:eastAsia="Times New Roman" w:hAnsi="Times New Roman" w:cs="Times New Roman"/>
                <w:sz w:val="20"/>
                <w:szCs w:val="20"/>
              </w:rPr>
              <w:t xml:space="preserve">Знакомство с рекомендациями учителя по использованию подводящих и подготовительных упражнений для </w:t>
            </w:r>
            <w:r w:rsidRPr="00FD22BC">
              <w:rPr>
                <w:rFonts w:ascii="Times New Roman" w:eastAsia="Times New Roman" w:hAnsi="Times New Roman" w:cs="Times New Roman"/>
                <w:sz w:val="20"/>
                <w:szCs w:val="20"/>
              </w:rPr>
              <w:lastRenderedPageBreak/>
              <w:t>самостоятельного обучения технике торможения упором</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lastRenderedPageBreak/>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32" w:history="1">
              <w:r w:rsidR="00FD22BC" w:rsidRPr="00FD22BC">
                <w:rPr>
                  <w:rFonts w:ascii="Times New Roman" w:eastAsia="Times New Roman" w:hAnsi="Times New Roman" w:cs="Times New Roman"/>
                  <w:sz w:val="20"/>
                  <w:szCs w:val="20"/>
                  <w:u w:val="single"/>
                  <w:lang w:val="en-US"/>
                </w:rPr>
                <w:t>https://fk12.ru/books/fizicheskaya-</w:t>
              </w:r>
              <w:r w:rsidR="00FD22BC" w:rsidRPr="00FD22BC">
                <w:rPr>
                  <w:rFonts w:ascii="Times New Roman" w:eastAsia="Times New Roman" w:hAnsi="Times New Roman" w:cs="Times New Roman"/>
                  <w:sz w:val="20"/>
                  <w:szCs w:val="20"/>
                  <w:u w:val="single"/>
                  <w:lang w:val="en-US"/>
                </w:rPr>
                <w:lastRenderedPageBreak/>
                <w:t>kultura-5-7-klassy-vilenskii</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lastRenderedPageBreak/>
              <w:t>3.18.</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«Зимние виды спорта». </w:t>
            </w:r>
            <w:r w:rsidRPr="00FD22BC">
              <w:rPr>
                <w:rFonts w:ascii="Times New Roman" w:eastAsia="Times New Roman" w:hAnsi="Times New Roman" w:cs="Times New Roman"/>
                <w:sz w:val="20"/>
                <w:szCs w:val="20"/>
              </w:rPr>
              <w:t>Поворот упором при спуске с пологого склона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33" w:history="1">
              <w:r w:rsidR="00FD22BC" w:rsidRPr="00FD22BC">
                <w:rPr>
                  <w:rFonts w:ascii="Times New Roman" w:eastAsia="Times New Roman" w:hAnsi="Times New Roman" w:cs="Times New Roman"/>
                  <w:sz w:val="20"/>
                  <w:szCs w:val="20"/>
                  <w:u w:val="single"/>
                  <w:lang w:val="en-US"/>
                </w:rPr>
                <w:t>https://fk12.ru/books/fizicheskaya-kultura-5-7-klassy-vilenskii</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3.19.</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«Зимние виды спорта». </w:t>
            </w:r>
            <w:r w:rsidRPr="00FD22BC">
              <w:rPr>
                <w:rFonts w:ascii="Times New Roman" w:eastAsia="Times New Roman" w:hAnsi="Times New Roman" w:cs="Times New Roman"/>
                <w:sz w:val="20"/>
                <w:szCs w:val="20"/>
              </w:rPr>
              <w:t>Знакомство с рекомендациями учителя по использованию подводящих и имитационных упражнений для самостоятельного обучения торможению упором при спуске с пологого склона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34" w:history="1">
              <w:r w:rsidR="00FD22BC" w:rsidRPr="00FD22BC">
                <w:rPr>
                  <w:rFonts w:ascii="Times New Roman" w:eastAsia="Times New Roman" w:hAnsi="Times New Roman" w:cs="Times New Roman"/>
                  <w:sz w:val="20"/>
                  <w:szCs w:val="20"/>
                  <w:u w:val="single"/>
                  <w:lang w:val="en-US"/>
                </w:rPr>
                <w:t>https://fk12.ru/books/fizicheskaya-kultura-5-7-klassy-vilenskii</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3.20.</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«Зимние виды спорта». </w:t>
            </w:r>
            <w:r w:rsidRPr="00FD22BC">
              <w:rPr>
                <w:rFonts w:ascii="Times New Roman" w:eastAsia="Times New Roman" w:hAnsi="Times New Roman" w:cs="Times New Roman"/>
                <w:sz w:val="20"/>
                <w:szCs w:val="20"/>
              </w:rPr>
              <w:t>Переход с одного хода на другой во время прохождения учебной дистанции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2</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35" w:history="1">
              <w:r w:rsidR="00FD22BC" w:rsidRPr="00FD22BC">
                <w:rPr>
                  <w:rFonts w:ascii="Times New Roman" w:eastAsia="Times New Roman" w:hAnsi="Times New Roman" w:cs="Times New Roman"/>
                  <w:sz w:val="20"/>
                  <w:szCs w:val="20"/>
                  <w:u w:val="single"/>
                  <w:lang w:val="en-US"/>
                </w:rPr>
                <w:t>https://fk12.ru/books/fizicheskaya-kultura-5-7-klassy-vilenskii</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3.21.</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«Зимние виды спорта». </w:t>
            </w:r>
            <w:r w:rsidRPr="00FD22BC">
              <w:rPr>
                <w:rFonts w:ascii="Times New Roman" w:eastAsia="Times New Roman" w:hAnsi="Times New Roman" w:cs="Times New Roman"/>
                <w:sz w:val="20"/>
                <w:szCs w:val="20"/>
              </w:rPr>
              <w:t>Знакомство с рекомендациями учителя по использованию подводящих и имитационных упражнений для самостоятельного обучения переходу с одного лыжного хода на другой при прохождении учебной дистанции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36" w:history="1">
              <w:r w:rsidR="00FD22BC" w:rsidRPr="00FD22BC">
                <w:rPr>
                  <w:rFonts w:ascii="Times New Roman" w:eastAsia="Times New Roman" w:hAnsi="Times New Roman" w:cs="Times New Roman"/>
                  <w:sz w:val="20"/>
                  <w:szCs w:val="20"/>
                  <w:u w:val="single"/>
                  <w:lang w:val="en-US"/>
                </w:rPr>
                <w:t>https://fk12.ru/books/fizicheskaya-kultura-5-7-klassy-vilenskii</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3.22.</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«Спортивные игры. Баскетбол». </w:t>
            </w:r>
            <w:r w:rsidRPr="00FD22BC">
              <w:rPr>
                <w:rFonts w:ascii="Times New Roman" w:eastAsia="Times New Roman" w:hAnsi="Times New Roman" w:cs="Times New Roman"/>
                <w:sz w:val="20"/>
                <w:szCs w:val="20"/>
              </w:rPr>
              <w:t>Ловля мяча после отскока от пола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37" w:history="1">
              <w:r w:rsidR="00FD22BC" w:rsidRPr="00FD22BC">
                <w:rPr>
                  <w:rFonts w:ascii="Times New Roman" w:eastAsia="Times New Roman" w:hAnsi="Times New Roman" w:cs="Times New Roman"/>
                  <w:sz w:val="20"/>
                  <w:szCs w:val="20"/>
                  <w:u w:val="single"/>
                  <w:lang w:val="en-US"/>
                </w:rPr>
                <w:t>https://fk12.ru/books/fizicheskaya-kultura-5-7-klassy-vilenskii</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3.23.</w:t>
            </w:r>
          </w:p>
        </w:tc>
        <w:tc>
          <w:tcPr>
            <w:tcW w:w="6619"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«Спортивные игры. Баскетбол». </w:t>
            </w:r>
            <w:r w:rsidRPr="00FD22BC">
              <w:rPr>
                <w:rFonts w:ascii="Times New Roman" w:eastAsia="Times New Roman" w:hAnsi="Times New Roman" w:cs="Times New Roman"/>
                <w:sz w:val="20"/>
                <w:szCs w:val="20"/>
              </w:rPr>
              <w:t>Знакомство с рекомендациями учителя по использованию подводящих и подготовительных упражнений для самостоятельного обучения передаче и ловле баскетбольного мяча после отскока от пола</w:t>
            </w:r>
          </w:p>
        </w:tc>
        <w:tc>
          <w:tcPr>
            <w:tcW w:w="567"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1</w:t>
            </w:r>
          </w:p>
        </w:tc>
        <w:tc>
          <w:tcPr>
            <w:tcW w:w="1559"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38" w:history="1">
              <w:r w:rsidR="00FD22BC" w:rsidRPr="00FD22BC">
                <w:rPr>
                  <w:rFonts w:ascii="Times New Roman" w:eastAsia="Times New Roman" w:hAnsi="Times New Roman" w:cs="Times New Roman"/>
                  <w:sz w:val="20"/>
                  <w:szCs w:val="20"/>
                  <w:u w:val="single"/>
                  <w:lang w:val="en-US"/>
                </w:rPr>
                <w:t>https://fk12.ru/books/fizicheskaya-kultura-5-7-klassy-vilenskii</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3.24.</w:t>
            </w:r>
          </w:p>
        </w:tc>
        <w:tc>
          <w:tcPr>
            <w:tcW w:w="6619"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«Спортивные игры. Баскетбол». </w:t>
            </w:r>
            <w:r w:rsidRPr="00FD22BC">
              <w:rPr>
                <w:rFonts w:ascii="Times New Roman" w:eastAsia="Times New Roman" w:hAnsi="Times New Roman" w:cs="Times New Roman"/>
                <w:sz w:val="20"/>
                <w:szCs w:val="20"/>
              </w:rPr>
              <w:t>Бросок мяча в корзину двумя руками снизу после ведения</w:t>
            </w:r>
          </w:p>
        </w:tc>
        <w:tc>
          <w:tcPr>
            <w:tcW w:w="567"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2</w:t>
            </w:r>
          </w:p>
        </w:tc>
        <w:tc>
          <w:tcPr>
            <w:tcW w:w="1559"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39" w:history="1">
              <w:r w:rsidR="00FD22BC" w:rsidRPr="00FD22BC">
                <w:rPr>
                  <w:rFonts w:ascii="Times New Roman" w:eastAsia="Times New Roman" w:hAnsi="Times New Roman" w:cs="Times New Roman"/>
                  <w:sz w:val="20"/>
                  <w:szCs w:val="20"/>
                  <w:u w:val="single"/>
                  <w:lang w:val="en-US"/>
                </w:rPr>
                <w:t>https://fk12.ru/books/fizicheskaya-kultura-5-7-klassy-vilenskii</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3.25.</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«Спортивные игры. Баскетбол». </w:t>
            </w:r>
            <w:r w:rsidRPr="00FD22BC">
              <w:rPr>
                <w:rFonts w:ascii="Times New Roman" w:eastAsia="Times New Roman" w:hAnsi="Times New Roman" w:cs="Times New Roman"/>
                <w:sz w:val="20"/>
                <w:szCs w:val="20"/>
              </w:rPr>
              <w:t>Знакомство с рекомендациями учителя по использованию подводящих и подготовительных упражнений для самостоятельного обучения технике броска мяча в корзину двумя руками снизу</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40" w:history="1">
              <w:r w:rsidR="00FD22BC" w:rsidRPr="00FD22BC">
                <w:rPr>
                  <w:rFonts w:ascii="Times New Roman" w:eastAsia="Times New Roman" w:hAnsi="Times New Roman" w:cs="Times New Roman"/>
                  <w:sz w:val="20"/>
                  <w:szCs w:val="20"/>
                  <w:u w:val="single"/>
                  <w:lang w:val="en-US"/>
                </w:rPr>
                <w:t>https://fk12.ru/books/fizicheskaya-kultura-5-7-klassy-vilenskii</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3.26.</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«Спортивные игры. Баскетбол». </w:t>
            </w:r>
            <w:r w:rsidRPr="00FD22BC">
              <w:rPr>
                <w:rFonts w:ascii="Times New Roman" w:eastAsia="Times New Roman" w:hAnsi="Times New Roman" w:cs="Times New Roman"/>
                <w:sz w:val="20"/>
                <w:szCs w:val="20"/>
              </w:rPr>
              <w:t>Бросок мяча в корзину двумя руками от груди после ведения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41" w:history="1">
              <w:r w:rsidR="00FD22BC" w:rsidRPr="00FD22BC">
                <w:rPr>
                  <w:rFonts w:ascii="Times New Roman" w:eastAsia="Times New Roman" w:hAnsi="Times New Roman" w:cs="Times New Roman"/>
                  <w:sz w:val="20"/>
                  <w:szCs w:val="20"/>
                  <w:u w:val="single"/>
                  <w:lang w:val="en-US"/>
                </w:rPr>
                <w:t>https://fk12.ru/books/fizicheskaya-kultura-5-7-klassy-vilenskii</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3.27.</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«Спортивные игры. Волейбол». </w:t>
            </w:r>
            <w:r w:rsidRPr="00FD22BC">
              <w:rPr>
                <w:rFonts w:ascii="Times New Roman" w:eastAsia="Times New Roman" w:hAnsi="Times New Roman" w:cs="Times New Roman"/>
                <w:sz w:val="20"/>
                <w:szCs w:val="20"/>
              </w:rPr>
              <w:t>Верхняя прямая подача мяча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3</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42" w:history="1">
              <w:r w:rsidR="00FD22BC" w:rsidRPr="00FD22BC">
                <w:rPr>
                  <w:rFonts w:ascii="Times New Roman" w:eastAsia="Times New Roman" w:hAnsi="Times New Roman" w:cs="Times New Roman"/>
                  <w:sz w:val="20"/>
                  <w:szCs w:val="20"/>
                  <w:u w:val="single"/>
                  <w:lang w:val="en-US"/>
                </w:rPr>
                <w:t>https://fk12.ru/books/fizicheskaya-kultura-5-7-klassy-vilenskii</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3.28.</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«Спортивные игры. Волейбол». </w:t>
            </w:r>
            <w:r w:rsidRPr="00FD22BC">
              <w:rPr>
                <w:rFonts w:ascii="Times New Roman" w:eastAsia="Times New Roman" w:hAnsi="Times New Roman" w:cs="Times New Roman"/>
                <w:sz w:val="20"/>
                <w:szCs w:val="20"/>
              </w:rPr>
              <w:t xml:space="preserve">Знакомство с рекомендациями учителя по использованию подводящих и подготовительных упражнений для самостоятельного обучения технике выполнения верхней прямой подача </w:t>
            </w:r>
            <w:r w:rsidRPr="00FD22BC">
              <w:rPr>
                <w:rFonts w:ascii="Times New Roman" w:eastAsia="Times New Roman" w:hAnsi="Times New Roman" w:cs="Times New Roman"/>
                <w:sz w:val="20"/>
                <w:szCs w:val="20"/>
              </w:rPr>
              <w:lastRenderedPageBreak/>
              <w:t>мяча через сетку</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lastRenderedPageBreak/>
              <w:t>3</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43" w:history="1">
              <w:r w:rsidR="00FD22BC" w:rsidRPr="00FD22BC">
                <w:rPr>
                  <w:rFonts w:ascii="Times New Roman" w:eastAsia="Times New Roman" w:hAnsi="Times New Roman" w:cs="Times New Roman"/>
                  <w:sz w:val="20"/>
                  <w:szCs w:val="20"/>
                  <w:u w:val="single"/>
                  <w:lang w:val="en-US"/>
                </w:rPr>
                <w:t>https://fk12.ru/books/fizicheskaya-kultura-5-7-klassy-</w:t>
              </w:r>
              <w:r w:rsidR="00FD22BC" w:rsidRPr="00FD22BC">
                <w:rPr>
                  <w:rFonts w:ascii="Times New Roman" w:eastAsia="Times New Roman" w:hAnsi="Times New Roman" w:cs="Times New Roman"/>
                  <w:sz w:val="20"/>
                  <w:szCs w:val="20"/>
                  <w:u w:val="single"/>
                  <w:lang w:val="en-US"/>
                </w:rPr>
                <w:lastRenderedPageBreak/>
                <w:t>vilenskii</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lastRenderedPageBreak/>
              <w:t>3.29.</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«Спортивные игры. Волейбол». </w:t>
            </w:r>
            <w:r w:rsidRPr="00FD22BC">
              <w:rPr>
                <w:rFonts w:ascii="Times New Roman" w:eastAsia="Times New Roman" w:hAnsi="Times New Roman" w:cs="Times New Roman"/>
                <w:sz w:val="20"/>
                <w:szCs w:val="20"/>
              </w:rPr>
              <w:t>Перевод мяча через сетку, способом неожиданной (скрытой) передачи за голову</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3</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44" w:history="1">
              <w:r w:rsidR="00FD22BC" w:rsidRPr="00FD22BC">
                <w:rPr>
                  <w:rFonts w:ascii="Times New Roman" w:eastAsia="Times New Roman" w:hAnsi="Times New Roman" w:cs="Times New Roman"/>
                  <w:sz w:val="20"/>
                  <w:szCs w:val="20"/>
                  <w:u w:val="single"/>
                  <w:lang w:val="en-US"/>
                </w:rPr>
                <w:t>https://fk12.ru/books/fizicheskaya-kultura-5-7-klassy-vilenskii</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3.30.</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«Спортивные игры. Футбол». </w:t>
            </w:r>
            <w:r w:rsidRPr="00FD22BC">
              <w:rPr>
                <w:rFonts w:ascii="Times New Roman" w:eastAsia="Times New Roman" w:hAnsi="Times New Roman" w:cs="Times New Roman"/>
                <w:sz w:val="20"/>
                <w:szCs w:val="20"/>
              </w:rPr>
              <w:t>Средние и длинные передачи футбольного мяча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45" w:history="1">
              <w:r w:rsidR="00FD22BC" w:rsidRPr="00FD22BC">
                <w:rPr>
                  <w:rFonts w:ascii="Times New Roman" w:eastAsia="Times New Roman" w:hAnsi="Times New Roman" w:cs="Times New Roman"/>
                  <w:sz w:val="20"/>
                  <w:szCs w:val="20"/>
                  <w:u w:val="single"/>
                  <w:lang w:val="en-US"/>
                </w:rPr>
                <w:t>https://fk12.ru/books/fizicheskaya-kultura-5-7-klassy-vilenskii</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3.31.</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«Спортивные игры. Футбол». </w:t>
            </w:r>
            <w:r w:rsidRPr="00FD22BC">
              <w:rPr>
                <w:rFonts w:ascii="Times New Roman" w:eastAsia="Times New Roman" w:hAnsi="Times New Roman" w:cs="Times New Roman"/>
                <w:sz w:val="20"/>
                <w:szCs w:val="20"/>
              </w:rPr>
              <w:t>Тактические действия игры футбол</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46" w:history="1">
              <w:r w:rsidR="00FD22BC" w:rsidRPr="00FD22BC">
                <w:rPr>
                  <w:rFonts w:ascii="Times New Roman" w:eastAsia="Times New Roman" w:hAnsi="Times New Roman" w:cs="Times New Roman"/>
                  <w:sz w:val="20"/>
                  <w:szCs w:val="20"/>
                  <w:u w:val="single"/>
                  <w:lang w:val="en-US"/>
                </w:rPr>
                <w:t>https://fk12.ru/books/fizicheskaya-kultura-5-7-klassy-vilenskii</w:t>
              </w:r>
            </w:hyperlink>
            <w:r w:rsidR="00FD22BC" w:rsidRPr="00FD22BC">
              <w:rPr>
                <w:rFonts w:ascii="Times New Roman" w:eastAsia="Times New Roman" w:hAnsi="Times New Roman" w:cs="Times New Roman"/>
                <w:sz w:val="20"/>
                <w:szCs w:val="20"/>
                <w:lang w:val="en-US"/>
              </w:rPr>
              <w:t xml:space="preserve"> </w:t>
            </w:r>
          </w:p>
        </w:tc>
      </w:tr>
      <w:tr w:rsidR="00FD22BC" w:rsidRPr="00FD22BC" w:rsidTr="008C1FC2">
        <w:trPr>
          <w:trHeight w:val="20"/>
        </w:trPr>
        <w:tc>
          <w:tcPr>
            <w:tcW w:w="7087"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sz w:val="20"/>
                <w:szCs w:val="20"/>
                <w:lang w:val="en-US"/>
              </w:rPr>
              <w:t>Итого</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по</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разделу</w:t>
            </w:r>
            <w:proofErr w:type="spellEnd"/>
          </w:p>
        </w:tc>
        <w:tc>
          <w:tcPr>
            <w:tcW w:w="567"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51.75</w:t>
            </w:r>
          </w:p>
        </w:tc>
        <w:tc>
          <w:tcPr>
            <w:tcW w:w="4819" w:type="dxa"/>
            <w:gridSpan w:val="3"/>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r>
      <w:tr w:rsidR="00FD22BC" w:rsidRPr="00FD22BC" w:rsidTr="008C1FC2">
        <w:trPr>
          <w:trHeight w:val="20"/>
        </w:trPr>
        <w:tc>
          <w:tcPr>
            <w:tcW w:w="12473" w:type="dxa"/>
            <w:gridSpan w:val="6"/>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b/>
                <w:sz w:val="20"/>
                <w:szCs w:val="20"/>
                <w:lang w:val="en-US"/>
              </w:rPr>
              <w:t>Раздел</w:t>
            </w:r>
            <w:proofErr w:type="spellEnd"/>
            <w:r w:rsidRPr="00FD22BC">
              <w:rPr>
                <w:rFonts w:ascii="Times New Roman" w:eastAsia="Times New Roman" w:hAnsi="Times New Roman" w:cs="Times New Roman"/>
                <w:b/>
                <w:sz w:val="20"/>
                <w:szCs w:val="20"/>
                <w:lang w:val="en-US"/>
              </w:rPr>
              <w:t xml:space="preserve"> 4. СПОРТ</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4.1.</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12</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jc w:val="both"/>
              <w:rPr>
                <w:rFonts w:ascii="Times New Roman" w:eastAsia="MS Mincho" w:hAnsi="Times New Roman" w:cs="Times New Roman"/>
                <w:sz w:val="20"/>
                <w:szCs w:val="20"/>
                <w:lang w:val="en-US"/>
              </w:rPr>
            </w:pPr>
            <w:hyperlink r:id="rId147" w:history="1">
              <w:r w:rsidR="00FD22BC" w:rsidRPr="00FD22BC">
                <w:rPr>
                  <w:rFonts w:ascii="Times New Roman" w:eastAsia="Times New Roman" w:hAnsi="Times New Roman" w:cs="Times New Roman"/>
                  <w:sz w:val="20"/>
                  <w:szCs w:val="20"/>
                  <w:u w:val="single"/>
                  <w:lang w:val="en-US"/>
                </w:rPr>
                <w:t>https://fk12.ru/books/fizicheskaya-kultura-5-7-klassy-vilenskii</w:t>
              </w:r>
            </w:hyperlink>
            <w:r w:rsidR="00FD22BC" w:rsidRPr="00FD22BC">
              <w:rPr>
                <w:rFonts w:ascii="Times New Roman" w:eastAsia="Times New Roman" w:hAnsi="Times New Roman" w:cs="Times New Roman"/>
                <w:sz w:val="20"/>
                <w:szCs w:val="20"/>
                <w:lang w:val="en-US"/>
              </w:rPr>
              <w:t xml:space="preserve"> </w:t>
            </w:r>
          </w:p>
        </w:tc>
      </w:tr>
      <w:tr w:rsidR="00FD22BC" w:rsidRPr="00FD22BC" w:rsidTr="008C1FC2">
        <w:trPr>
          <w:trHeight w:val="20"/>
        </w:trPr>
        <w:tc>
          <w:tcPr>
            <w:tcW w:w="708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sz w:val="20"/>
                <w:szCs w:val="20"/>
                <w:lang w:val="en-US"/>
              </w:rPr>
              <w:t>Итого</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по</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разделу</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12</w:t>
            </w:r>
          </w:p>
        </w:tc>
        <w:tc>
          <w:tcPr>
            <w:tcW w:w="481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r>
      <w:tr w:rsidR="00FD22BC" w:rsidRPr="00FD22BC" w:rsidTr="008C1FC2">
        <w:trPr>
          <w:trHeight w:val="20"/>
        </w:trPr>
        <w:tc>
          <w:tcPr>
            <w:tcW w:w="708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Times New Roman" w:hAnsi="Times New Roman" w:cs="Times New Roman"/>
                <w:sz w:val="20"/>
                <w:szCs w:val="20"/>
              </w:rPr>
            </w:pPr>
            <w:r w:rsidRPr="00FD22BC">
              <w:rPr>
                <w:rFonts w:ascii="Times New Roman" w:eastAsia="Times New Roman" w:hAnsi="Times New Roman" w:cs="Times New Roman"/>
                <w:sz w:val="20"/>
                <w:szCs w:val="20"/>
              </w:rPr>
              <w:t>Промежуточная аттестация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Times New Roman" w:hAnsi="Times New Roman" w:cs="Times New Roman"/>
                <w:sz w:val="20"/>
                <w:szCs w:val="20"/>
              </w:rPr>
            </w:pPr>
            <w:r w:rsidRPr="00FD22BC">
              <w:rPr>
                <w:rFonts w:ascii="Times New Roman" w:eastAsia="Times New Roman" w:hAnsi="Times New Roman" w:cs="Times New Roman"/>
                <w:sz w:val="20"/>
                <w:szCs w:val="20"/>
              </w:rPr>
              <w:t>1</w:t>
            </w:r>
          </w:p>
        </w:tc>
        <w:tc>
          <w:tcPr>
            <w:tcW w:w="481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r>
      <w:tr w:rsidR="00FD22BC" w:rsidRPr="00FD22BC" w:rsidTr="008C1FC2">
        <w:trPr>
          <w:trHeight w:val="20"/>
        </w:trPr>
        <w:tc>
          <w:tcPr>
            <w:tcW w:w="708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ОБЩЕЕ КОЛИЧЕСТВО ЧАСОВ ПО ПРОГРАММЕ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68</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r>
    </w:tbl>
    <w:p w:rsidR="00FD22BC" w:rsidRPr="00FD22BC" w:rsidRDefault="00FD22BC" w:rsidP="00FD22BC">
      <w:pPr>
        <w:autoSpaceDE w:val="0"/>
        <w:autoSpaceDN w:val="0"/>
        <w:spacing w:after="0" w:line="240" w:lineRule="auto"/>
        <w:jc w:val="both"/>
        <w:rPr>
          <w:rFonts w:ascii="Times New Roman" w:eastAsia="Times New Roman" w:hAnsi="Times New Roman" w:cs="Times New Roman"/>
          <w:b/>
          <w:sz w:val="20"/>
          <w:szCs w:val="20"/>
        </w:rPr>
      </w:pPr>
    </w:p>
    <w:p w:rsidR="00FD22BC" w:rsidRPr="00FD22BC" w:rsidRDefault="00FD22BC" w:rsidP="00FD22BC">
      <w:pPr>
        <w:autoSpaceDE w:val="0"/>
        <w:autoSpaceDN w:val="0"/>
        <w:spacing w:after="0" w:line="240" w:lineRule="auto"/>
        <w:jc w:val="both"/>
        <w:rPr>
          <w:rFonts w:ascii="Times New Roman" w:eastAsia="Times New Roman" w:hAnsi="Times New Roman" w:cs="Times New Roman"/>
          <w:b/>
          <w:sz w:val="20"/>
          <w:szCs w:val="20"/>
        </w:rPr>
      </w:pPr>
    </w:p>
    <w:p w:rsidR="00FD22BC" w:rsidRPr="00FD22BC" w:rsidRDefault="00FD22BC" w:rsidP="00FD22BC">
      <w:pPr>
        <w:autoSpaceDE w:val="0"/>
        <w:autoSpaceDN w:val="0"/>
        <w:spacing w:after="0" w:line="240" w:lineRule="auto"/>
        <w:jc w:val="both"/>
        <w:rPr>
          <w:rFonts w:ascii="Times New Roman" w:eastAsia="Times New Roman" w:hAnsi="Times New Roman" w:cs="Times New Roman"/>
          <w:b/>
          <w:sz w:val="20"/>
          <w:szCs w:val="20"/>
        </w:rPr>
      </w:pPr>
    </w:p>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b/>
          <w:sz w:val="20"/>
          <w:szCs w:val="20"/>
        </w:rPr>
        <w:t xml:space="preserve">Тематическое планирование </w:t>
      </w:r>
      <w:r w:rsidRPr="00FD22BC">
        <w:rPr>
          <w:rFonts w:ascii="Times New Roman" w:eastAsia="Times New Roman" w:hAnsi="Times New Roman" w:cs="Times New Roman"/>
          <w:b/>
          <w:sz w:val="20"/>
          <w:szCs w:val="20"/>
          <w:lang w:val="en-US"/>
        </w:rPr>
        <w:t xml:space="preserve">8 </w:t>
      </w:r>
      <w:r w:rsidRPr="00FD22BC">
        <w:rPr>
          <w:rFonts w:ascii="Times New Roman" w:eastAsia="Times New Roman" w:hAnsi="Times New Roman" w:cs="Times New Roman"/>
          <w:b/>
          <w:sz w:val="20"/>
          <w:szCs w:val="20"/>
        </w:rPr>
        <w:t>класс</w:t>
      </w:r>
    </w:p>
    <w:tbl>
      <w:tblPr>
        <w:tblW w:w="27212" w:type="dxa"/>
        <w:tblInd w:w="6" w:type="dxa"/>
        <w:tblLayout w:type="fixed"/>
        <w:tblLook w:val="04A0" w:firstRow="1" w:lastRow="0" w:firstColumn="1" w:lastColumn="0" w:noHBand="0" w:noVBand="1"/>
      </w:tblPr>
      <w:tblGrid>
        <w:gridCol w:w="468"/>
        <w:gridCol w:w="6619"/>
        <w:gridCol w:w="567"/>
        <w:gridCol w:w="1559"/>
        <w:gridCol w:w="1701"/>
        <w:gridCol w:w="1559"/>
        <w:gridCol w:w="3265"/>
        <w:gridCol w:w="2106"/>
        <w:gridCol w:w="236"/>
        <w:gridCol w:w="2106"/>
        <w:gridCol w:w="236"/>
        <w:gridCol w:w="2106"/>
        <w:gridCol w:w="2342"/>
        <w:gridCol w:w="2342"/>
      </w:tblGrid>
      <w:tr w:rsidR="00FD22BC" w:rsidRPr="00FD22BC" w:rsidTr="008C1FC2">
        <w:trPr>
          <w:gridAfter w:val="8"/>
          <w:wAfter w:w="14739" w:type="dxa"/>
          <w:trHeight w:val="20"/>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b/>
                <w:sz w:val="20"/>
                <w:szCs w:val="20"/>
                <w:lang w:val="en-US"/>
              </w:rPr>
              <w:t>№</w:t>
            </w:r>
            <w:r w:rsidRPr="00FD22BC">
              <w:rPr>
                <w:rFonts w:ascii="Times New Roman" w:eastAsia="MS Mincho" w:hAnsi="Times New Roman" w:cs="Times New Roman"/>
                <w:sz w:val="20"/>
                <w:szCs w:val="20"/>
                <w:lang w:val="en-US"/>
              </w:rPr>
              <w:br/>
            </w:r>
            <w:r w:rsidRPr="00FD22BC">
              <w:rPr>
                <w:rFonts w:ascii="Times New Roman" w:eastAsia="Times New Roman" w:hAnsi="Times New Roman" w:cs="Times New Roman"/>
                <w:b/>
                <w:sz w:val="20"/>
                <w:szCs w:val="20"/>
                <w:lang w:val="en-US"/>
              </w:rPr>
              <w:t>п/п</w:t>
            </w:r>
          </w:p>
        </w:tc>
        <w:tc>
          <w:tcPr>
            <w:tcW w:w="661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rPr>
            </w:pPr>
            <w:r w:rsidRPr="00FD22BC">
              <w:rPr>
                <w:rFonts w:ascii="Times New Roman" w:eastAsia="Times New Roman" w:hAnsi="Times New Roman" w:cs="Times New Roman"/>
                <w:b/>
                <w:sz w:val="20"/>
                <w:szCs w:val="20"/>
              </w:rPr>
              <w:t>Наименование разделов и тем программы</w:t>
            </w:r>
          </w:p>
        </w:tc>
        <w:tc>
          <w:tcPr>
            <w:tcW w:w="382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b/>
                <w:sz w:val="20"/>
                <w:szCs w:val="20"/>
                <w:lang w:val="en-US"/>
              </w:rPr>
              <w:t>Количество</w:t>
            </w:r>
            <w:proofErr w:type="spellEnd"/>
            <w:r w:rsidRPr="00FD22BC">
              <w:rPr>
                <w:rFonts w:ascii="Times New Roman" w:eastAsia="Times New Roman" w:hAnsi="Times New Roman" w:cs="Times New Roman"/>
                <w:b/>
                <w:sz w:val="20"/>
                <w:szCs w:val="20"/>
                <w:lang w:val="en-US"/>
              </w:rPr>
              <w:t xml:space="preserve"> </w:t>
            </w:r>
            <w:proofErr w:type="spellStart"/>
            <w:r w:rsidRPr="00FD22BC">
              <w:rPr>
                <w:rFonts w:ascii="Times New Roman" w:eastAsia="Times New Roman" w:hAnsi="Times New Roman" w:cs="Times New Roman"/>
                <w:b/>
                <w:sz w:val="20"/>
                <w:szCs w:val="20"/>
                <w:lang w:val="en-US"/>
              </w:rPr>
              <w:t>часов</w:t>
            </w:r>
            <w:proofErr w:type="spellEnd"/>
          </w:p>
        </w:tc>
        <w:tc>
          <w:tcPr>
            <w:tcW w:w="155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b/>
                <w:sz w:val="20"/>
                <w:szCs w:val="20"/>
                <w:lang w:val="en-US"/>
              </w:rPr>
              <w:t>Электронные</w:t>
            </w:r>
            <w:proofErr w:type="spellEnd"/>
            <w:r w:rsidRPr="00FD22BC">
              <w:rPr>
                <w:rFonts w:ascii="Times New Roman" w:eastAsia="Times New Roman" w:hAnsi="Times New Roman" w:cs="Times New Roman"/>
                <w:b/>
                <w:sz w:val="20"/>
                <w:szCs w:val="20"/>
                <w:lang w:val="en-US"/>
              </w:rPr>
              <w:t xml:space="preserve"> </w:t>
            </w:r>
            <w:r w:rsidRPr="00FD22BC">
              <w:rPr>
                <w:rFonts w:ascii="Times New Roman" w:eastAsia="MS Mincho" w:hAnsi="Times New Roman" w:cs="Times New Roman"/>
                <w:sz w:val="20"/>
                <w:szCs w:val="20"/>
                <w:lang w:val="en-US"/>
              </w:rPr>
              <w:br/>
            </w:r>
            <w:r w:rsidRPr="00FD22BC">
              <w:rPr>
                <w:rFonts w:ascii="Times New Roman" w:eastAsia="Times New Roman" w:hAnsi="Times New Roman" w:cs="Times New Roman"/>
                <w:b/>
                <w:sz w:val="20"/>
                <w:szCs w:val="20"/>
                <w:lang w:val="en-US"/>
              </w:rPr>
              <w:t>(</w:t>
            </w:r>
            <w:proofErr w:type="spellStart"/>
            <w:r w:rsidRPr="00FD22BC">
              <w:rPr>
                <w:rFonts w:ascii="Times New Roman" w:eastAsia="Times New Roman" w:hAnsi="Times New Roman" w:cs="Times New Roman"/>
                <w:b/>
                <w:sz w:val="20"/>
                <w:szCs w:val="20"/>
                <w:lang w:val="en-US"/>
              </w:rPr>
              <w:t>цифровые</w:t>
            </w:r>
            <w:proofErr w:type="spellEnd"/>
            <w:r w:rsidRPr="00FD22BC">
              <w:rPr>
                <w:rFonts w:ascii="Times New Roman" w:eastAsia="Times New Roman" w:hAnsi="Times New Roman" w:cs="Times New Roman"/>
                <w:b/>
                <w:sz w:val="20"/>
                <w:szCs w:val="20"/>
                <w:lang w:val="en-US"/>
              </w:rPr>
              <w:t xml:space="preserve">) </w:t>
            </w:r>
            <w:r w:rsidRPr="00FD22BC">
              <w:rPr>
                <w:rFonts w:ascii="Times New Roman" w:eastAsia="MS Mincho" w:hAnsi="Times New Roman" w:cs="Times New Roman"/>
                <w:sz w:val="20"/>
                <w:szCs w:val="20"/>
                <w:lang w:val="en-US"/>
              </w:rPr>
              <w:br/>
            </w:r>
            <w:proofErr w:type="spellStart"/>
            <w:r w:rsidRPr="00FD22BC">
              <w:rPr>
                <w:rFonts w:ascii="Times New Roman" w:eastAsia="Times New Roman" w:hAnsi="Times New Roman" w:cs="Times New Roman"/>
                <w:b/>
                <w:sz w:val="20"/>
                <w:szCs w:val="20"/>
                <w:lang w:val="en-US"/>
              </w:rPr>
              <w:t>образовательные</w:t>
            </w:r>
            <w:proofErr w:type="spellEnd"/>
            <w:r w:rsidRPr="00FD22BC">
              <w:rPr>
                <w:rFonts w:ascii="Times New Roman" w:eastAsia="Times New Roman" w:hAnsi="Times New Roman" w:cs="Times New Roman"/>
                <w:b/>
                <w:sz w:val="20"/>
                <w:szCs w:val="20"/>
                <w:lang w:val="en-US"/>
              </w:rPr>
              <w:t xml:space="preserve"> </w:t>
            </w:r>
            <w:proofErr w:type="spellStart"/>
            <w:r w:rsidRPr="00FD22BC">
              <w:rPr>
                <w:rFonts w:ascii="Times New Roman" w:eastAsia="Times New Roman" w:hAnsi="Times New Roman" w:cs="Times New Roman"/>
                <w:b/>
                <w:sz w:val="20"/>
                <w:szCs w:val="20"/>
                <w:lang w:val="en-US"/>
              </w:rPr>
              <w:t>ресурсы</w:t>
            </w:r>
            <w:proofErr w:type="spellEnd"/>
          </w:p>
        </w:tc>
      </w:tr>
      <w:tr w:rsidR="00FD22BC" w:rsidRPr="00FD22BC" w:rsidTr="008C1FC2">
        <w:trPr>
          <w:gridAfter w:val="8"/>
          <w:wAfter w:w="14739" w:type="dxa"/>
          <w:trHeight w:val="20"/>
        </w:trPr>
        <w:tc>
          <w:tcPr>
            <w:tcW w:w="468" w:type="dxa"/>
            <w:vMerge/>
            <w:tcBorders>
              <w:top w:val="single" w:sz="4" w:space="0" w:color="000000"/>
              <w:left w:val="single" w:sz="4" w:space="0" w:color="000000"/>
              <w:bottom w:val="single" w:sz="4" w:space="0" w:color="000000"/>
              <w:right w:val="single" w:sz="4" w:space="0" w:color="000000"/>
            </w:tcBorders>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c>
          <w:tcPr>
            <w:tcW w:w="6619" w:type="dxa"/>
            <w:vMerge/>
            <w:tcBorders>
              <w:top w:val="single" w:sz="4" w:space="0" w:color="000000"/>
              <w:left w:val="single" w:sz="4" w:space="0" w:color="000000"/>
              <w:bottom w:val="single" w:sz="4" w:space="0" w:color="000000"/>
              <w:right w:val="single" w:sz="4" w:space="0" w:color="000000"/>
            </w:tcBorders>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b/>
                <w:sz w:val="20"/>
                <w:szCs w:val="20"/>
                <w:lang w:val="en-US"/>
              </w:rPr>
              <w:t>всего</w:t>
            </w:r>
            <w:proofErr w:type="spellEnd"/>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b/>
                <w:sz w:val="20"/>
                <w:szCs w:val="20"/>
                <w:lang w:val="en-US"/>
              </w:rPr>
              <w:t>контрольные</w:t>
            </w:r>
            <w:proofErr w:type="spellEnd"/>
            <w:r w:rsidRPr="00FD22BC">
              <w:rPr>
                <w:rFonts w:ascii="Times New Roman" w:eastAsia="Times New Roman" w:hAnsi="Times New Roman" w:cs="Times New Roman"/>
                <w:b/>
                <w:sz w:val="20"/>
                <w:szCs w:val="20"/>
                <w:lang w:val="en-US"/>
              </w:rPr>
              <w:t xml:space="preserve"> </w:t>
            </w:r>
            <w:proofErr w:type="spellStart"/>
            <w:r w:rsidRPr="00FD22BC">
              <w:rPr>
                <w:rFonts w:ascii="Times New Roman" w:eastAsia="Times New Roman" w:hAnsi="Times New Roman" w:cs="Times New Roman"/>
                <w:b/>
                <w:sz w:val="20"/>
                <w:szCs w:val="20"/>
                <w:lang w:val="en-US"/>
              </w:rPr>
              <w:t>работы</w:t>
            </w:r>
            <w:proofErr w:type="spellEnd"/>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b/>
                <w:sz w:val="20"/>
                <w:szCs w:val="20"/>
                <w:lang w:val="en-US"/>
              </w:rPr>
              <w:t>практические</w:t>
            </w:r>
            <w:proofErr w:type="spellEnd"/>
            <w:r w:rsidRPr="00FD22BC">
              <w:rPr>
                <w:rFonts w:ascii="Times New Roman" w:eastAsia="Times New Roman" w:hAnsi="Times New Roman" w:cs="Times New Roman"/>
                <w:b/>
                <w:sz w:val="20"/>
                <w:szCs w:val="20"/>
                <w:lang w:val="en-US"/>
              </w:rPr>
              <w:t xml:space="preserve"> </w:t>
            </w:r>
            <w:proofErr w:type="spellStart"/>
            <w:r w:rsidRPr="00FD22BC">
              <w:rPr>
                <w:rFonts w:ascii="Times New Roman" w:eastAsia="Times New Roman" w:hAnsi="Times New Roman" w:cs="Times New Roman"/>
                <w:b/>
                <w:sz w:val="20"/>
                <w:szCs w:val="20"/>
                <w:lang w:val="en-US"/>
              </w:rPr>
              <w:t>работы</w:t>
            </w:r>
            <w:proofErr w:type="spellEnd"/>
          </w:p>
        </w:tc>
        <w:tc>
          <w:tcPr>
            <w:tcW w:w="1559" w:type="dxa"/>
            <w:vMerge/>
            <w:tcBorders>
              <w:top w:val="single" w:sz="4" w:space="0" w:color="000000"/>
              <w:left w:val="single" w:sz="4" w:space="0" w:color="000000"/>
              <w:bottom w:val="single" w:sz="4" w:space="0" w:color="000000"/>
              <w:right w:val="single" w:sz="4" w:space="0" w:color="000000"/>
            </w:tcBorders>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r>
      <w:tr w:rsidR="00FD22BC" w:rsidRPr="00FD22BC" w:rsidTr="008C1FC2">
        <w:trPr>
          <w:gridAfter w:val="8"/>
          <w:wAfter w:w="14739" w:type="dxa"/>
          <w:trHeight w:val="20"/>
        </w:trPr>
        <w:tc>
          <w:tcPr>
            <w:tcW w:w="12473"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b/>
                <w:sz w:val="20"/>
                <w:szCs w:val="20"/>
              </w:rPr>
              <w:t>Раздел 1. ЗНАНИЯ О ФИЗИЧЕСКОЙ КУЛЬТУРЕ</w:t>
            </w:r>
          </w:p>
        </w:tc>
      </w:tr>
      <w:tr w:rsidR="00FD22BC" w:rsidRPr="00FD22BC" w:rsidTr="008C1FC2">
        <w:trPr>
          <w:gridAfter w:val="8"/>
          <w:wAfter w:w="14739"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1.1.</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widowControl w:val="0"/>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Физическая культура в современном обществе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0.25</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устный опрос</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sz w:val="20"/>
                <w:szCs w:val="20"/>
              </w:rPr>
            </w:pPr>
            <w:hyperlink r:id="rId148" w:history="1">
              <w:r w:rsidR="00FD22BC" w:rsidRPr="00FD22BC">
                <w:rPr>
                  <w:rFonts w:ascii="Times New Roman" w:eastAsia="Times New Roman" w:hAnsi="Times New Roman" w:cs="Times New Roman"/>
                  <w:sz w:val="20"/>
                  <w:szCs w:val="20"/>
                  <w:u w:val="single"/>
                  <w:lang w:val="en-US"/>
                </w:rPr>
                <w:t>https</w:t>
              </w:r>
              <w:r w:rsidR="00FD22BC" w:rsidRPr="00FD22BC">
                <w:rPr>
                  <w:rFonts w:ascii="Times New Roman" w:eastAsia="Times New Roman" w:hAnsi="Times New Roman" w:cs="Times New Roman"/>
                  <w:sz w:val="20"/>
                  <w:szCs w:val="20"/>
                  <w:u w:val="single"/>
                </w:rPr>
                <w:t>://</w:t>
              </w:r>
              <w:proofErr w:type="spellStart"/>
              <w:r w:rsidR="00FD22BC" w:rsidRPr="00FD22BC">
                <w:rPr>
                  <w:rFonts w:ascii="Times New Roman" w:eastAsia="Times New Roman" w:hAnsi="Times New Roman" w:cs="Times New Roman"/>
                  <w:sz w:val="20"/>
                  <w:szCs w:val="20"/>
                  <w:u w:val="single"/>
                  <w:lang w:val="en-US"/>
                </w:rPr>
                <w:t>fk</w:t>
              </w:r>
              <w:proofErr w:type="spellEnd"/>
              <w:r w:rsidR="00FD22BC" w:rsidRPr="00FD22BC">
                <w:rPr>
                  <w:rFonts w:ascii="Times New Roman" w:eastAsia="Times New Roman" w:hAnsi="Times New Roman" w:cs="Times New Roman"/>
                  <w:sz w:val="20"/>
                  <w:szCs w:val="20"/>
                  <w:u w:val="single"/>
                </w:rPr>
                <w:t>12.</w:t>
              </w:r>
              <w:proofErr w:type="spellStart"/>
              <w:r w:rsidR="00FD22BC" w:rsidRPr="00FD22BC">
                <w:rPr>
                  <w:rFonts w:ascii="Times New Roman" w:eastAsia="Times New Roman" w:hAnsi="Times New Roman" w:cs="Times New Roman"/>
                  <w:sz w:val="20"/>
                  <w:szCs w:val="20"/>
                  <w:u w:val="single"/>
                  <w:lang w:val="en-US"/>
                </w:rPr>
                <w:t>ru</w:t>
              </w:r>
              <w:proofErr w:type="spellEnd"/>
              <w:r w:rsidR="00FD22BC" w:rsidRPr="00FD22BC">
                <w:rPr>
                  <w:rFonts w:ascii="Times New Roman" w:eastAsia="Times New Roman" w:hAnsi="Times New Roman" w:cs="Times New Roman"/>
                  <w:sz w:val="20"/>
                  <w:szCs w:val="20"/>
                  <w:u w:val="single"/>
                </w:rPr>
                <w:t>/</w:t>
              </w:r>
              <w:r w:rsidR="00FD22BC" w:rsidRPr="00FD22BC">
                <w:rPr>
                  <w:rFonts w:ascii="Times New Roman" w:eastAsia="Times New Roman" w:hAnsi="Times New Roman" w:cs="Times New Roman"/>
                  <w:sz w:val="20"/>
                  <w:szCs w:val="20"/>
                  <w:u w:val="single"/>
                  <w:lang w:val="en-US"/>
                </w:rPr>
                <w:t>books</w:t>
              </w:r>
              <w:r w:rsidR="00FD22BC" w:rsidRPr="00FD22BC">
                <w:rPr>
                  <w:rFonts w:ascii="Times New Roman" w:eastAsia="Times New Roman" w:hAnsi="Times New Roman" w:cs="Times New Roman"/>
                  <w:sz w:val="20"/>
                  <w:szCs w:val="20"/>
                  <w:u w:val="single"/>
                </w:rPr>
                <w:t>/</w:t>
              </w:r>
              <w:proofErr w:type="spellStart"/>
              <w:r w:rsidR="00FD22BC" w:rsidRPr="00FD22BC">
                <w:rPr>
                  <w:rFonts w:ascii="Times New Roman" w:eastAsia="Times New Roman" w:hAnsi="Times New Roman" w:cs="Times New Roman"/>
                  <w:sz w:val="20"/>
                  <w:szCs w:val="20"/>
                  <w:u w:val="single"/>
                  <w:lang w:val="en-US"/>
                </w:rPr>
                <w:t>fizicheskaya</w:t>
              </w:r>
              <w:proofErr w:type="spellEnd"/>
              <w:r w:rsidR="00FD22BC" w:rsidRPr="00FD22BC">
                <w:rPr>
                  <w:rFonts w:ascii="Times New Roman" w:eastAsia="Times New Roman" w:hAnsi="Times New Roman" w:cs="Times New Roman"/>
                  <w:sz w:val="20"/>
                  <w:szCs w:val="20"/>
                  <w:u w:val="single"/>
                </w:rPr>
                <w:t>-</w:t>
              </w:r>
              <w:proofErr w:type="spellStart"/>
              <w:r w:rsidR="00FD22BC" w:rsidRPr="00FD22BC">
                <w:rPr>
                  <w:rFonts w:ascii="Times New Roman" w:eastAsia="Times New Roman" w:hAnsi="Times New Roman" w:cs="Times New Roman"/>
                  <w:sz w:val="20"/>
                  <w:szCs w:val="20"/>
                  <w:u w:val="single"/>
                  <w:lang w:val="en-US"/>
                </w:rPr>
                <w:t>kultura</w:t>
              </w:r>
              <w:proofErr w:type="spellEnd"/>
              <w:r w:rsidR="00FD22BC" w:rsidRPr="00FD22BC">
                <w:rPr>
                  <w:rFonts w:ascii="Times New Roman" w:eastAsia="Times New Roman" w:hAnsi="Times New Roman" w:cs="Times New Roman"/>
                  <w:sz w:val="20"/>
                  <w:szCs w:val="20"/>
                  <w:u w:val="single"/>
                </w:rPr>
                <w:t>-8-9-</w:t>
              </w:r>
              <w:proofErr w:type="spellStart"/>
              <w:r w:rsidR="00FD22BC" w:rsidRPr="00FD22BC">
                <w:rPr>
                  <w:rFonts w:ascii="Times New Roman" w:eastAsia="Times New Roman" w:hAnsi="Times New Roman" w:cs="Times New Roman"/>
                  <w:sz w:val="20"/>
                  <w:szCs w:val="20"/>
                  <w:u w:val="single"/>
                  <w:lang w:val="en-US"/>
                </w:rPr>
                <w:t>klassy</w:t>
              </w:r>
              <w:proofErr w:type="spellEnd"/>
              <w:r w:rsidR="00FD22BC" w:rsidRPr="00FD22BC">
                <w:rPr>
                  <w:rFonts w:ascii="Times New Roman" w:eastAsia="Times New Roman" w:hAnsi="Times New Roman" w:cs="Times New Roman"/>
                  <w:sz w:val="20"/>
                  <w:szCs w:val="20"/>
                  <w:u w:val="single"/>
                </w:rPr>
                <w:t>-</w:t>
              </w:r>
              <w:proofErr w:type="spellStart"/>
              <w:r w:rsidR="00FD22BC" w:rsidRPr="00FD22BC">
                <w:rPr>
                  <w:rFonts w:ascii="Times New Roman" w:eastAsia="Times New Roman" w:hAnsi="Times New Roman" w:cs="Times New Roman"/>
                  <w:sz w:val="20"/>
                  <w:szCs w:val="20"/>
                  <w:u w:val="single"/>
                  <w:lang w:val="en-US"/>
                </w:rPr>
                <w:t>lyah</w:t>
              </w:r>
              <w:proofErr w:type="spellEnd"/>
            </w:hyperlink>
            <w:r w:rsidR="00FD22BC" w:rsidRPr="00FD22BC">
              <w:rPr>
                <w:rFonts w:ascii="Times New Roman" w:eastAsia="Times New Roman" w:hAnsi="Times New Roman" w:cs="Times New Roman"/>
                <w:sz w:val="20"/>
                <w:szCs w:val="20"/>
              </w:rPr>
              <w:t xml:space="preserve"> </w:t>
            </w:r>
          </w:p>
        </w:tc>
      </w:tr>
      <w:tr w:rsidR="00FD22BC" w:rsidRPr="008C1FC2" w:rsidTr="008C1FC2">
        <w:trPr>
          <w:gridAfter w:val="8"/>
          <w:wAfter w:w="14739"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1.2.</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widowControl w:val="0"/>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Всестороннее и гармоничное физическое развитие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0.25</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устный опрос</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sz w:val="20"/>
                <w:szCs w:val="20"/>
                <w:lang w:val="en-US"/>
              </w:rPr>
            </w:pPr>
            <w:hyperlink r:id="rId149" w:history="1">
              <w:r w:rsidR="00FD22BC" w:rsidRPr="00FD22BC">
                <w:rPr>
                  <w:rFonts w:ascii="Times New Roman" w:eastAsia="Times New Roman" w:hAnsi="Times New Roman" w:cs="Times New Roman"/>
                  <w:sz w:val="20"/>
                  <w:szCs w:val="20"/>
                  <w:u w:val="single"/>
                  <w:lang w:val="en-US"/>
                </w:rPr>
                <w:t>https://fk12.ru/books/fizicheskaya-kultura-8-9-klassy-lyah</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gridAfter w:val="8"/>
          <w:wAfter w:w="14739"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1.3.</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widowControl w:val="0"/>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sz w:val="20"/>
                <w:szCs w:val="20"/>
                <w:lang w:val="en-US"/>
              </w:rPr>
              <w:t>Адаптивная</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физическая</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культура</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0.5</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устный опрос</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sz w:val="20"/>
                <w:szCs w:val="20"/>
                <w:lang w:val="en-US"/>
              </w:rPr>
            </w:pPr>
            <w:hyperlink r:id="rId150" w:history="1">
              <w:r w:rsidR="00FD22BC" w:rsidRPr="00FD22BC">
                <w:rPr>
                  <w:rFonts w:ascii="Times New Roman" w:eastAsia="Times New Roman" w:hAnsi="Times New Roman" w:cs="Times New Roman"/>
                  <w:sz w:val="20"/>
                  <w:szCs w:val="20"/>
                  <w:u w:val="single"/>
                  <w:lang w:val="en-US"/>
                </w:rPr>
                <w:t>https://fk12.ru/books/fizicheskaya-kultura-8-9-klassy-lyah</w:t>
              </w:r>
            </w:hyperlink>
            <w:r w:rsidR="00FD22BC" w:rsidRPr="00FD22BC">
              <w:rPr>
                <w:rFonts w:ascii="Times New Roman" w:eastAsia="Times New Roman" w:hAnsi="Times New Roman" w:cs="Times New Roman"/>
                <w:sz w:val="20"/>
                <w:szCs w:val="20"/>
                <w:lang w:val="en-US"/>
              </w:rPr>
              <w:t xml:space="preserve"> </w:t>
            </w:r>
          </w:p>
        </w:tc>
      </w:tr>
      <w:tr w:rsidR="00FD22BC" w:rsidRPr="00FD22BC" w:rsidTr="008C1FC2">
        <w:trPr>
          <w:gridAfter w:val="8"/>
          <w:wAfter w:w="14739" w:type="dxa"/>
          <w:trHeight w:val="20"/>
        </w:trPr>
        <w:tc>
          <w:tcPr>
            <w:tcW w:w="708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proofErr w:type="spellStart"/>
            <w:r w:rsidRPr="00FD22BC">
              <w:rPr>
                <w:rFonts w:ascii="Times New Roman" w:eastAsia="Times New Roman" w:hAnsi="Times New Roman" w:cs="Times New Roman"/>
                <w:sz w:val="20"/>
                <w:szCs w:val="20"/>
                <w:lang w:val="en-US"/>
              </w:rPr>
              <w:t>Ито</w:t>
            </w:r>
            <w:proofErr w:type="spellEnd"/>
            <w:r w:rsidRPr="00FD22BC">
              <w:rPr>
                <w:rFonts w:ascii="Times New Roman" w:eastAsia="Times New Roman" w:hAnsi="Times New Roman" w:cs="Times New Roman"/>
                <w:sz w:val="20"/>
                <w:szCs w:val="20"/>
              </w:rPr>
              <w:t>г</w:t>
            </w:r>
            <w:r w:rsidRPr="00FD22BC">
              <w:rPr>
                <w:rFonts w:ascii="Times New Roman" w:eastAsia="Times New Roman" w:hAnsi="Times New Roman" w:cs="Times New Roman"/>
                <w:sz w:val="20"/>
                <w:szCs w:val="20"/>
                <w:lang w:val="en-US"/>
              </w:rPr>
              <w:t xml:space="preserve">о </w:t>
            </w:r>
            <w:proofErr w:type="spellStart"/>
            <w:r w:rsidRPr="00FD22BC">
              <w:rPr>
                <w:rFonts w:ascii="Times New Roman" w:eastAsia="Times New Roman" w:hAnsi="Times New Roman" w:cs="Times New Roman"/>
                <w:sz w:val="20"/>
                <w:szCs w:val="20"/>
                <w:lang w:val="en-US"/>
              </w:rPr>
              <w:t>по</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разделу</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1</w:t>
            </w:r>
          </w:p>
        </w:tc>
        <w:tc>
          <w:tcPr>
            <w:tcW w:w="481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r>
      <w:tr w:rsidR="00FD22BC" w:rsidRPr="00FD22BC" w:rsidTr="008C1FC2">
        <w:trPr>
          <w:gridAfter w:val="8"/>
          <w:wAfter w:w="14739" w:type="dxa"/>
          <w:trHeight w:val="20"/>
        </w:trPr>
        <w:tc>
          <w:tcPr>
            <w:tcW w:w="12473"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b/>
                <w:sz w:val="20"/>
                <w:szCs w:val="20"/>
                <w:lang w:val="en-US"/>
              </w:rPr>
              <w:t>Раздел</w:t>
            </w:r>
            <w:proofErr w:type="spellEnd"/>
            <w:r w:rsidRPr="00FD22BC">
              <w:rPr>
                <w:rFonts w:ascii="Times New Roman" w:eastAsia="Times New Roman" w:hAnsi="Times New Roman" w:cs="Times New Roman"/>
                <w:b/>
                <w:sz w:val="20"/>
                <w:szCs w:val="20"/>
                <w:lang w:val="en-US"/>
              </w:rPr>
              <w:t xml:space="preserve"> 2. СПОСОБЫ САМОСТОЯТЕЛЬНОЙ ДЕЯТЕЛЬНОСТИ</w:t>
            </w:r>
          </w:p>
        </w:tc>
      </w:tr>
      <w:tr w:rsidR="00FD22BC" w:rsidRPr="008C1FC2" w:rsidTr="008C1FC2">
        <w:trPr>
          <w:gridAfter w:val="8"/>
          <w:wAfter w:w="14739"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lastRenderedPageBreak/>
              <w:t>2.1.</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sz w:val="20"/>
                <w:szCs w:val="20"/>
                <w:lang w:val="en-US"/>
              </w:rPr>
              <w:t>Коррекция</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нарушения</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осанки</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0.5</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устный опрос</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sz w:val="20"/>
                <w:szCs w:val="20"/>
                <w:lang w:val="en-US"/>
              </w:rPr>
            </w:pPr>
            <w:hyperlink r:id="rId151" w:history="1">
              <w:r w:rsidR="00FD22BC" w:rsidRPr="00FD22BC">
                <w:rPr>
                  <w:rFonts w:ascii="Times New Roman" w:eastAsia="Times New Roman" w:hAnsi="Times New Roman" w:cs="Times New Roman"/>
                  <w:sz w:val="20"/>
                  <w:szCs w:val="20"/>
                  <w:u w:val="single"/>
                  <w:lang w:val="en-US"/>
                </w:rPr>
                <w:t>https://fk12.ru/books/fizicheskaya-kultura-8-9-klassy-lyah</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gridAfter w:val="8"/>
          <w:wAfter w:w="14739"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2.2.</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sz w:val="20"/>
                <w:szCs w:val="20"/>
                <w:lang w:val="en-US"/>
              </w:rPr>
              <w:t>Коррекция</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избыточной</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массы</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тела</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0.5</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устный опрос</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sz w:val="20"/>
                <w:szCs w:val="20"/>
                <w:lang w:val="en-US"/>
              </w:rPr>
            </w:pPr>
            <w:hyperlink r:id="rId152" w:history="1">
              <w:r w:rsidR="00FD22BC" w:rsidRPr="00FD22BC">
                <w:rPr>
                  <w:rFonts w:ascii="Times New Roman" w:eastAsia="Times New Roman" w:hAnsi="Times New Roman" w:cs="Times New Roman"/>
                  <w:sz w:val="20"/>
                  <w:szCs w:val="20"/>
                  <w:u w:val="single"/>
                  <w:lang w:val="en-US"/>
                </w:rPr>
                <w:t>https://fk12.ru/books/fizicheskaya-kultura-8-9-klassy-lyah</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gridAfter w:val="8"/>
          <w:wAfter w:w="14739"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2.3.</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Составление планов-конспектов для самостоятельных занятий спортивной подготовкой</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0.5</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устный опрос</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sz w:val="20"/>
                <w:szCs w:val="20"/>
                <w:lang w:val="en-US"/>
              </w:rPr>
            </w:pPr>
            <w:hyperlink r:id="rId153" w:history="1">
              <w:r w:rsidR="00FD22BC" w:rsidRPr="00FD22BC">
                <w:rPr>
                  <w:rFonts w:ascii="Times New Roman" w:eastAsia="Times New Roman" w:hAnsi="Times New Roman" w:cs="Times New Roman"/>
                  <w:sz w:val="20"/>
                  <w:szCs w:val="20"/>
                  <w:u w:val="single"/>
                  <w:lang w:val="en-US"/>
                </w:rPr>
                <w:t>https://fk12.ru/books/fizicheskaya-kultura-8-9-klassy-lyah</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gridAfter w:val="8"/>
          <w:wAfter w:w="14739"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2.4.</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Способы учёта индивидуальных особенностей при составлении планов самостоятельных тренированных занятий</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0.5</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устный опрос</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sz w:val="20"/>
                <w:szCs w:val="20"/>
                <w:lang w:val="en-US"/>
              </w:rPr>
            </w:pPr>
            <w:hyperlink r:id="rId154" w:history="1">
              <w:r w:rsidR="00FD22BC" w:rsidRPr="00FD22BC">
                <w:rPr>
                  <w:rFonts w:ascii="Times New Roman" w:eastAsia="Times New Roman" w:hAnsi="Times New Roman" w:cs="Times New Roman"/>
                  <w:sz w:val="20"/>
                  <w:szCs w:val="20"/>
                  <w:u w:val="single"/>
                  <w:lang w:val="en-US"/>
                </w:rPr>
                <w:t>https://fk12.ru/books/fizicheskaya-kultura-8-9-klassy-lyah</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gridAfter w:val="3"/>
          <w:wAfter w:w="6790" w:type="dxa"/>
          <w:trHeight w:val="341"/>
        </w:trPr>
        <w:tc>
          <w:tcPr>
            <w:tcW w:w="708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sz w:val="20"/>
                <w:szCs w:val="20"/>
                <w:lang w:val="en-US"/>
              </w:rPr>
              <w:t>Итого</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по</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разделу</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2</w:t>
            </w:r>
          </w:p>
        </w:tc>
        <w:tc>
          <w:tcPr>
            <w:tcW w:w="481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c>
          <w:tcPr>
            <w:tcW w:w="3265" w:type="dxa"/>
          </w:tcPr>
          <w:p w:rsidR="00FD22BC" w:rsidRPr="00FD22BC" w:rsidRDefault="00FD22BC" w:rsidP="00FD22BC">
            <w:pPr>
              <w:spacing w:after="0" w:line="240" w:lineRule="auto"/>
              <w:rPr>
                <w:rFonts w:ascii="Times New Roman" w:eastAsia="MS Mincho" w:hAnsi="Times New Roman" w:cs="Times New Roman"/>
                <w:sz w:val="20"/>
                <w:szCs w:val="20"/>
              </w:rPr>
            </w:pPr>
          </w:p>
        </w:tc>
        <w:tc>
          <w:tcPr>
            <w:tcW w:w="2342" w:type="dxa"/>
            <w:gridSpan w:val="2"/>
          </w:tcPr>
          <w:p w:rsidR="00FD22BC" w:rsidRPr="00FD22BC" w:rsidRDefault="00FD22BC" w:rsidP="00FD22BC">
            <w:pPr>
              <w:spacing w:after="0" w:line="240" w:lineRule="auto"/>
              <w:rPr>
                <w:rFonts w:ascii="Times New Roman" w:eastAsia="MS Mincho" w:hAnsi="Times New Roman" w:cs="Times New Roman"/>
                <w:sz w:val="20"/>
                <w:szCs w:val="20"/>
                <w:lang w:val="en-US"/>
              </w:rPr>
            </w:pPr>
          </w:p>
        </w:tc>
        <w:tc>
          <w:tcPr>
            <w:tcW w:w="2342" w:type="dxa"/>
            <w:gridSpan w:val="2"/>
          </w:tcPr>
          <w:p w:rsidR="00FD22BC" w:rsidRPr="00FD22BC" w:rsidRDefault="00FD22BC" w:rsidP="00FD22BC">
            <w:pPr>
              <w:autoSpaceDE w:val="0"/>
              <w:autoSpaceDN w:val="0"/>
              <w:spacing w:after="0" w:line="240" w:lineRule="auto"/>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https://fk12.ru/books/fizicheskaya-kultura-8-9-klassy-lyah</w:t>
            </w:r>
          </w:p>
        </w:tc>
      </w:tr>
      <w:tr w:rsidR="00FD22BC" w:rsidRPr="008C1FC2" w:rsidTr="008C1FC2">
        <w:trPr>
          <w:trHeight w:val="20"/>
        </w:trPr>
        <w:tc>
          <w:tcPr>
            <w:tcW w:w="12473"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b/>
                <w:sz w:val="20"/>
                <w:szCs w:val="20"/>
                <w:lang w:val="en-US"/>
              </w:rPr>
              <w:t>Раздел</w:t>
            </w:r>
            <w:proofErr w:type="spellEnd"/>
            <w:r w:rsidRPr="00FD22BC">
              <w:rPr>
                <w:rFonts w:ascii="Times New Roman" w:eastAsia="Times New Roman" w:hAnsi="Times New Roman" w:cs="Times New Roman"/>
                <w:b/>
                <w:sz w:val="20"/>
                <w:szCs w:val="20"/>
                <w:lang w:val="en-US"/>
              </w:rPr>
              <w:t xml:space="preserve"> 3. ФИЗИЧЕСКОЕ СОВЕРШЕНСТВОВАНИЕ</w:t>
            </w:r>
          </w:p>
        </w:tc>
        <w:tc>
          <w:tcPr>
            <w:tcW w:w="5371" w:type="dxa"/>
            <w:gridSpan w:val="2"/>
          </w:tcPr>
          <w:p w:rsidR="00FD22BC" w:rsidRPr="00FD22BC" w:rsidRDefault="00FD22BC" w:rsidP="00FD22BC">
            <w:pPr>
              <w:spacing w:after="0" w:line="240" w:lineRule="auto"/>
              <w:rPr>
                <w:rFonts w:ascii="Times New Roman" w:eastAsia="MS Mincho" w:hAnsi="Times New Roman" w:cs="Times New Roman"/>
                <w:sz w:val="20"/>
                <w:szCs w:val="20"/>
                <w:lang w:val="en-US"/>
              </w:rPr>
            </w:pPr>
          </w:p>
        </w:tc>
        <w:tc>
          <w:tcPr>
            <w:tcW w:w="2342" w:type="dxa"/>
            <w:gridSpan w:val="2"/>
          </w:tcPr>
          <w:p w:rsidR="00FD22BC" w:rsidRPr="00FD22BC" w:rsidRDefault="00FD22BC" w:rsidP="00FD22BC">
            <w:pPr>
              <w:spacing w:after="0" w:line="240" w:lineRule="auto"/>
              <w:rPr>
                <w:rFonts w:ascii="Times New Roman" w:eastAsia="MS Mincho" w:hAnsi="Times New Roman" w:cs="Times New Roman"/>
                <w:sz w:val="20"/>
                <w:szCs w:val="20"/>
                <w:lang w:val="en-US"/>
              </w:rPr>
            </w:pPr>
          </w:p>
        </w:tc>
        <w:tc>
          <w:tcPr>
            <w:tcW w:w="2342" w:type="dxa"/>
            <w:gridSpan w:val="2"/>
          </w:tcPr>
          <w:p w:rsidR="00FD22BC" w:rsidRPr="00FD22BC" w:rsidRDefault="00FD22BC" w:rsidP="00FD22BC">
            <w:pPr>
              <w:spacing w:after="0" w:line="240" w:lineRule="auto"/>
              <w:rPr>
                <w:rFonts w:ascii="Times New Roman" w:eastAsia="MS Mincho" w:hAnsi="Times New Roman" w:cs="Times New Roman"/>
                <w:sz w:val="20"/>
                <w:szCs w:val="20"/>
                <w:lang w:val="en-US"/>
              </w:rPr>
            </w:pPr>
          </w:p>
        </w:tc>
        <w:tc>
          <w:tcPr>
            <w:tcW w:w="2342" w:type="dxa"/>
          </w:tcPr>
          <w:p w:rsidR="00FD22BC" w:rsidRPr="00FD22BC" w:rsidRDefault="00FD22BC" w:rsidP="00FD22BC">
            <w:pPr>
              <w:spacing w:after="0" w:line="240" w:lineRule="auto"/>
              <w:rPr>
                <w:rFonts w:ascii="Times New Roman" w:eastAsia="MS Mincho" w:hAnsi="Times New Roman" w:cs="Times New Roman"/>
                <w:sz w:val="20"/>
                <w:szCs w:val="20"/>
                <w:lang w:val="en-US"/>
              </w:rPr>
            </w:pPr>
          </w:p>
        </w:tc>
        <w:tc>
          <w:tcPr>
            <w:tcW w:w="2342" w:type="dxa"/>
          </w:tcPr>
          <w:p w:rsidR="00FD22BC" w:rsidRPr="00FD22BC" w:rsidRDefault="00FD22BC" w:rsidP="00FD22BC">
            <w:pPr>
              <w:autoSpaceDE w:val="0"/>
              <w:autoSpaceDN w:val="0"/>
              <w:spacing w:after="0" w:line="240" w:lineRule="auto"/>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https://fk12.ru/books/fizicheskaya-kultura-8-9-klassy-lyah</w:t>
            </w:r>
          </w:p>
        </w:tc>
      </w:tr>
      <w:tr w:rsidR="00FD22BC" w:rsidRPr="008C1FC2" w:rsidTr="008C1FC2">
        <w:trPr>
          <w:gridAfter w:val="8"/>
          <w:wAfter w:w="14739" w:type="dxa"/>
          <w:trHeight w:val="20"/>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3.1.</w:t>
            </w:r>
          </w:p>
        </w:tc>
        <w:tc>
          <w:tcPr>
            <w:tcW w:w="6619"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sz w:val="20"/>
                <w:szCs w:val="20"/>
                <w:lang w:val="en-US"/>
              </w:rPr>
              <w:t>Профилактика</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умственного</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перенапряжения</w:t>
            </w:r>
            <w:proofErr w:type="spellEnd"/>
          </w:p>
        </w:tc>
        <w:tc>
          <w:tcPr>
            <w:tcW w:w="567"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0.5</w:t>
            </w:r>
          </w:p>
        </w:tc>
        <w:tc>
          <w:tcPr>
            <w:tcW w:w="1559"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c>
          <w:tcPr>
            <w:tcW w:w="1701"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устный опрос</w:t>
            </w:r>
          </w:p>
        </w:tc>
        <w:tc>
          <w:tcPr>
            <w:tcW w:w="1559"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sz w:val="20"/>
                <w:szCs w:val="20"/>
                <w:lang w:val="en-US"/>
              </w:rPr>
            </w:pPr>
            <w:hyperlink r:id="rId155" w:history="1">
              <w:r w:rsidR="00FD22BC" w:rsidRPr="00FD22BC">
                <w:rPr>
                  <w:rFonts w:ascii="Times New Roman" w:eastAsia="Times New Roman" w:hAnsi="Times New Roman" w:cs="Times New Roman"/>
                  <w:sz w:val="20"/>
                  <w:szCs w:val="20"/>
                  <w:u w:val="single"/>
                  <w:lang w:val="en-US"/>
                </w:rPr>
                <w:t>https://fk12.ru/books/fizicheskaya-kultura-8-9-klassy-lyah</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gridAfter w:val="8"/>
          <w:wAfter w:w="14739"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3.2.</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«Гимнастика». </w:t>
            </w:r>
            <w:r w:rsidRPr="00FD22BC">
              <w:rPr>
                <w:rFonts w:ascii="Times New Roman" w:eastAsia="Times New Roman" w:hAnsi="Times New Roman" w:cs="Times New Roman"/>
                <w:sz w:val="20"/>
                <w:szCs w:val="20"/>
              </w:rPr>
              <w:t>Гимнастическая комбинация на перекладине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5</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sz w:val="20"/>
                <w:szCs w:val="20"/>
                <w:lang w:val="en-US"/>
              </w:rPr>
            </w:pPr>
            <w:hyperlink r:id="rId156" w:history="1">
              <w:r w:rsidR="00FD22BC" w:rsidRPr="00FD22BC">
                <w:rPr>
                  <w:rFonts w:ascii="Times New Roman" w:eastAsia="Times New Roman" w:hAnsi="Times New Roman" w:cs="Times New Roman"/>
                  <w:sz w:val="20"/>
                  <w:szCs w:val="20"/>
                  <w:u w:val="single"/>
                  <w:lang w:val="en-US"/>
                </w:rPr>
                <w:t>https://fk12.ru/books/fizicheskaya-kultura-8-9-klassy-lyah</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gridAfter w:val="8"/>
          <w:wAfter w:w="14739"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3.3.</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«Гимнастика». </w:t>
            </w:r>
            <w:r w:rsidRPr="00FD22BC">
              <w:rPr>
                <w:rFonts w:ascii="Times New Roman" w:eastAsia="Times New Roman" w:hAnsi="Times New Roman" w:cs="Times New Roman"/>
                <w:sz w:val="20"/>
                <w:szCs w:val="20"/>
              </w:rPr>
              <w:t>Гимнастическая комбинация на параллельных брусьях, перекладине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4</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autoSpaceDE w:val="0"/>
              <w:autoSpaceDN w:val="0"/>
              <w:spacing w:after="0" w:line="240" w:lineRule="auto"/>
              <w:rPr>
                <w:rFonts w:ascii="Times New Roman" w:eastAsia="MS Mincho" w:hAnsi="Times New Roman" w:cs="Times New Roman"/>
                <w:sz w:val="20"/>
                <w:szCs w:val="20"/>
                <w:lang w:val="en-US"/>
              </w:rPr>
            </w:pPr>
            <w:hyperlink r:id="rId157" w:history="1">
              <w:r w:rsidR="00FD22BC" w:rsidRPr="00FD22BC">
                <w:rPr>
                  <w:rFonts w:ascii="Times New Roman" w:eastAsia="Times New Roman" w:hAnsi="Times New Roman" w:cs="Times New Roman"/>
                  <w:sz w:val="20"/>
                  <w:szCs w:val="20"/>
                  <w:u w:val="single"/>
                  <w:lang w:val="en-US"/>
                </w:rPr>
                <w:t>https://fk12.ru/books/fizicheskaya-kultura-8-9-klassy-lyah</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gridAfter w:val="8"/>
          <w:wAfter w:w="14739"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3.4.</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«Гимнастика». </w:t>
            </w:r>
            <w:r w:rsidRPr="00FD22BC">
              <w:rPr>
                <w:rFonts w:ascii="Times New Roman" w:eastAsia="Times New Roman" w:hAnsi="Times New Roman" w:cs="Times New Roman"/>
                <w:sz w:val="20"/>
                <w:szCs w:val="20"/>
              </w:rPr>
              <w:t>Вольные упражнения на базе ритмической гимнастики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1.5</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58" w:history="1">
              <w:r w:rsidR="00FD22BC" w:rsidRPr="00FD22BC">
                <w:rPr>
                  <w:rFonts w:ascii="Times New Roman" w:eastAsia="Times New Roman" w:hAnsi="Times New Roman" w:cs="Times New Roman"/>
                  <w:sz w:val="20"/>
                  <w:szCs w:val="20"/>
                  <w:u w:val="single"/>
                  <w:lang w:val="en-US"/>
                </w:rPr>
                <w:t>https://fk12.ru/books/fizicheskaya-kultura-8-9-klassy-lyah</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gridAfter w:val="8"/>
          <w:wAfter w:w="14739"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3.5.</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«Лёгкая атлетика». </w:t>
            </w:r>
            <w:r w:rsidRPr="00FD22BC">
              <w:rPr>
                <w:rFonts w:ascii="Times New Roman" w:eastAsia="Times New Roman" w:hAnsi="Times New Roman" w:cs="Times New Roman"/>
                <w:sz w:val="20"/>
                <w:szCs w:val="20"/>
              </w:rPr>
              <w:t>Кроссовый бег</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4</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59" w:history="1">
              <w:r w:rsidR="00FD22BC" w:rsidRPr="00FD22BC">
                <w:rPr>
                  <w:rFonts w:ascii="Times New Roman" w:eastAsia="Times New Roman" w:hAnsi="Times New Roman" w:cs="Times New Roman"/>
                  <w:sz w:val="20"/>
                  <w:szCs w:val="20"/>
                  <w:u w:val="single"/>
                  <w:lang w:val="en-US"/>
                </w:rPr>
                <w:t>https://fk12.ru/books/fizicheskaya-kultura-8-9-klassy-lyah</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gridAfter w:val="8"/>
          <w:wAfter w:w="14739"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3.6.</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«Лёгкая атлетика». </w:t>
            </w:r>
            <w:r w:rsidRPr="00FD22BC">
              <w:rPr>
                <w:rFonts w:ascii="Times New Roman" w:eastAsia="Times New Roman" w:hAnsi="Times New Roman" w:cs="Times New Roman"/>
                <w:sz w:val="20"/>
                <w:szCs w:val="20"/>
              </w:rPr>
              <w:t>Прыжок в длину с разбега способом «прогнувшись»</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3</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60" w:history="1">
              <w:r w:rsidR="00FD22BC" w:rsidRPr="00FD22BC">
                <w:rPr>
                  <w:rFonts w:ascii="Times New Roman" w:eastAsia="Times New Roman" w:hAnsi="Times New Roman" w:cs="Times New Roman"/>
                  <w:sz w:val="20"/>
                  <w:szCs w:val="20"/>
                  <w:u w:val="single"/>
                  <w:lang w:val="en-US"/>
                </w:rPr>
                <w:t>https://fk12.ru/books/fizicheskaya-kultura-8-9-klassy-</w:t>
              </w:r>
              <w:r w:rsidR="00FD22BC" w:rsidRPr="00FD22BC">
                <w:rPr>
                  <w:rFonts w:ascii="Times New Roman" w:eastAsia="Times New Roman" w:hAnsi="Times New Roman" w:cs="Times New Roman"/>
                  <w:sz w:val="20"/>
                  <w:szCs w:val="20"/>
                  <w:u w:val="single"/>
                  <w:lang w:val="en-US"/>
                </w:rPr>
                <w:lastRenderedPageBreak/>
                <w:t>lyah</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gridAfter w:val="8"/>
          <w:wAfter w:w="14739"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lastRenderedPageBreak/>
              <w:t>3.7.</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«Лёгкая атлетика». </w:t>
            </w:r>
            <w:r w:rsidRPr="00FD22BC">
              <w:rPr>
                <w:rFonts w:ascii="Times New Roman" w:eastAsia="Times New Roman" w:hAnsi="Times New Roman" w:cs="Times New Roman"/>
                <w:sz w:val="20"/>
                <w:szCs w:val="20"/>
              </w:rPr>
              <w:t>Правила проведения соревнований по лёгкой атлетике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61" w:history="1">
              <w:r w:rsidR="00FD22BC" w:rsidRPr="00FD22BC">
                <w:rPr>
                  <w:rFonts w:ascii="Times New Roman" w:eastAsia="Times New Roman" w:hAnsi="Times New Roman" w:cs="Times New Roman"/>
                  <w:sz w:val="20"/>
                  <w:szCs w:val="20"/>
                  <w:u w:val="single"/>
                  <w:lang w:val="en-US"/>
                </w:rPr>
                <w:t>https://fk12.ru/books/fizicheskaya-kultura-8-9-klassy-lyah</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gridAfter w:val="8"/>
          <w:wAfter w:w="14739"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3.8.</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«Лёгкая атлетика». </w:t>
            </w:r>
            <w:r w:rsidRPr="00FD22BC">
              <w:rPr>
                <w:rFonts w:ascii="Times New Roman" w:eastAsia="Times New Roman" w:hAnsi="Times New Roman" w:cs="Times New Roman"/>
                <w:sz w:val="20"/>
                <w:szCs w:val="20"/>
              </w:rPr>
              <w:t>Подготовка к выполнению нормативов комплекса ГТО в беговых дисциплинах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4</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62" w:history="1">
              <w:r w:rsidR="00FD22BC" w:rsidRPr="00FD22BC">
                <w:rPr>
                  <w:rFonts w:ascii="Times New Roman" w:eastAsia="Times New Roman" w:hAnsi="Times New Roman" w:cs="Times New Roman"/>
                  <w:sz w:val="20"/>
                  <w:szCs w:val="20"/>
                  <w:u w:val="single"/>
                  <w:lang w:val="en-US"/>
                </w:rPr>
                <w:t>https://fk12.ru/books/fizicheskaya-kultura-8-9-klassy-lyah</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gridAfter w:val="8"/>
          <w:wAfter w:w="14739"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3.9.</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«Лёгкая атлетика». </w:t>
            </w:r>
            <w:r w:rsidRPr="00FD22BC">
              <w:rPr>
                <w:rFonts w:ascii="Times New Roman" w:eastAsia="Times New Roman" w:hAnsi="Times New Roman" w:cs="Times New Roman"/>
                <w:sz w:val="20"/>
                <w:szCs w:val="20"/>
              </w:rPr>
              <w:t>Подготовка к выполнению нормативов комплекса ГТО в технических дисциплинах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4</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63" w:history="1">
              <w:r w:rsidR="00FD22BC" w:rsidRPr="00FD22BC">
                <w:rPr>
                  <w:rFonts w:ascii="Times New Roman" w:eastAsia="Times New Roman" w:hAnsi="Times New Roman" w:cs="Times New Roman"/>
                  <w:sz w:val="20"/>
                  <w:szCs w:val="20"/>
                  <w:u w:val="single"/>
                  <w:lang w:val="en-US"/>
                </w:rPr>
                <w:t>https://fk12.ru/books/fizicheskaya-kultura-8-9-klassy-lyah</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gridAfter w:val="8"/>
          <w:wAfter w:w="14739"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3.10.</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«Зимние виды спорта». </w:t>
            </w:r>
            <w:r w:rsidRPr="00FD22BC">
              <w:rPr>
                <w:rFonts w:ascii="Times New Roman" w:eastAsia="Times New Roman" w:hAnsi="Times New Roman" w:cs="Times New Roman"/>
                <w:sz w:val="20"/>
                <w:szCs w:val="20"/>
              </w:rPr>
              <w:t xml:space="preserve">Техника передвижения на лыжах одновременным </w:t>
            </w:r>
            <w:proofErr w:type="spellStart"/>
            <w:r w:rsidRPr="00FD22BC">
              <w:rPr>
                <w:rFonts w:ascii="Times New Roman" w:eastAsia="Times New Roman" w:hAnsi="Times New Roman" w:cs="Times New Roman"/>
                <w:sz w:val="20"/>
                <w:szCs w:val="20"/>
              </w:rPr>
              <w:t>бесшажным</w:t>
            </w:r>
            <w:proofErr w:type="spellEnd"/>
            <w:r w:rsidRPr="00FD22BC">
              <w:rPr>
                <w:rFonts w:ascii="Times New Roman" w:eastAsia="Times New Roman" w:hAnsi="Times New Roman" w:cs="Times New Roman"/>
                <w:sz w:val="20"/>
                <w:szCs w:val="20"/>
              </w:rPr>
              <w:t xml:space="preserve"> ходом</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3</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64" w:history="1">
              <w:r w:rsidR="00FD22BC" w:rsidRPr="00FD22BC">
                <w:rPr>
                  <w:rFonts w:ascii="Times New Roman" w:eastAsia="Times New Roman" w:hAnsi="Times New Roman" w:cs="Times New Roman"/>
                  <w:sz w:val="20"/>
                  <w:szCs w:val="20"/>
                  <w:u w:val="single"/>
                  <w:lang w:val="en-US"/>
                </w:rPr>
                <w:t>https://fk12.ru/books/fizicheskaya-kultura-8-9-klassy-lyah</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gridAfter w:val="8"/>
          <w:wAfter w:w="14739"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3.11.</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«Зимние виды спорта». </w:t>
            </w:r>
            <w:r w:rsidRPr="00FD22BC">
              <w:rPr>
                <w:rFonts w:ascii="Times New Roman" w:eastAsia="Times New Roman" w:hAnsi="Times New Roman" w:cs="Times New Roman"/>
                <w:sz w:val="20"/>
                <w:szCs w:val="20"/>
              </w:rPr>
              <w:t>Способы преодоления естественных препятствий на лыжах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2</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65" w:history="1">
              <w:r w:rsidR="00FD22BC" w:rsidRPr="00FD22BC">
                <w:rPr>
                  <w:rFonts w:ascii="Times New Roman" w:eastAsia="Times New Roman" w:hAnsi="Times New Roman" w:cs="Times New Roman"/>
                  <w:sz w:val="20"/>
                  <w:szCs w:val="20"/>
                  <w:u w:val="single"/>
                  <w:lang w:val="en-US"/>
                </w:rPr>
                <w:t>https://fk12.ru/books/fizicheskaya-kultura-8-9-klassy-lyah</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gridAfter w:val="8"/>
          <w:wAfter w:w="14739"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3.12.</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«Зимние виды спорта». </w:t>
            </w:r>
            <w:r w:rsidRPr="00FD22BC">
              <w:rPr>
                <w:rFonts w:ascii="Times New Roman" w:eastAsia="Times New Roman" w:hAnsi="Times New Roman" w:cs="Times New Roman"/>
                <w:sz w:val="20"/>
                <w:szCs w:val="20"/>
              </w:rPr>
              <w:t>Торможение боковым скольжением</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66" w:history="1">
              <w:r w:rsidR="00FD22BC" w:rsidRPr="00FD22BC">
                <w:rPr>
                  <w:rFonts w:ascii="Times New Roman" w:eastAsia="Times New Roman" w:hAnsi="Times New Roman" w:cs="Times New Roman"/>
                  <w:sz w:val="20"/>
                  <w:szCs w:val="20"/>
                  <w:u w:val="single"/>
                  <w:lang w:val="en-US"/>
                </w:rPr>
                <w:t>https://fk12.ru/books/fizicheskaya-kultura-8-9-klassy-lyah</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gridAfter w:val="8"/>
          <w:wAfter w:w="14739"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3.13.</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«Зимние виды спорта». </w:t>
            </w:r>
            <w:r w:rsidRPr="00FD22BC">
              <w:rPr>
                <w:rFonts w:ascii="Times New Roman" w:eastAsia="Times New Roman" w:hAnsi="Times New Roman" w:cs="Times New Roman"/>
                <w:sz w:val="20"/>
                <w:szCs w:val="20"/>
              </w:rPr>
              <w:t>Переход с одного лыжного хода на другой</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67" w:history="1">
              <w:r w:rsidR="00FD22BC" w:rsidRPr="00FD22BC">
                <w:rPr>
                  <w:rFonts w:ascii="Times New Roman" w:eastAsia="Times New Roman" w:hAnsi="Times New Roman" w:cs="Times New Roman"/>
                  <w:sz w:val="20"/>
                  <w:szCs w:val="20"/>
                  <w:u w:val="single"/>
                  <w:lang w:val="en-US"/>
                </w:rPr>
                <w:t>https://fk12.ru/books/fizicheskaya-kultura-8-9-klassy-lyah</w:t>
              </w:r>
            </w:hyperlink>
            <w:r w:rsidR="00FD22BC" w:rsidRPr="00FD22BC">
              <w:rPr>
                <w:rFonts w:ascii="Times New Roman" w:eastAsia="Times New Roman" w:hAnsi="Times New Roman" w:cs="Times New Roman"/>
                <w:sz w:val="20"/>
                <w:szCs w:val="20"/>
                <w:lang w:val="en-US"/>
              </w:rPr>
              <w:t xml:space="preserve"> </w:t>
            </w:r>
          </w:p>
        </w:tc>
      </w:tr>
      <w:tr w:rsidR="00FD22BC" w:rsidRPr="00FD22BC" w:rsidTr="008C1FC2">
        <w:trPr>
          <w:gridAfter w:val="8"/>
          <w:wAfter w:w="14739"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3.14.</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«Плавание». </w:t>
            </w:r>
            <w:r w:rsidRPr="00FD22BC">
              <w:rPr>
                <w:rFonts w:ascii="Times New Roman" w:eastAsia="Times New Roman" w:hAnsi="Times New Roman" w:cs="Times New Roman"/>
                <w:sz w:val="20"/>
                <w:szCs w:val="20"/>
              </w:rPr>
              <w:t>Техника стартов при плавании кролем на груди и на спине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0.5</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устный опрос</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rPr>
            </w:pPr>
            <w:hyperlink r:id="rId168" w:history="1">
              <w:r w:rsidR="00FD22BC" w:rsidRPr="00FD22BC">
                <w:rPr>
                  <w:rFonts w:ascii="Times New Roman" w:eastAsia="Times New Roman" w:hAnsi="Times New Roman" w:cs="Times New Roman"/>
                  <w:sz w:val="20"/>
                  <w:szCs w:val="20"/>
                  <w:u w:val="single"/>
                  <w:lang w:val="en-US"/>
                </w:rPr>
                <w:t>https</w:t>
              </w:r>
              <w:r w:rsidR="00FD22BC" w:rsidRPr="00FD22BC">
                <w:rPr>
                  <w:rFonts w:ascii="Times New Roman" w:eastAsia="Times New Roman" w:hAnsi="Times New Roman" w:cs="Times New Roman"/>
                  <w:sz w:val="20"/>
                  <w:szCs w:val="20"/>
                  <w:u w:val="single"/>
                </w:rPr>
                <w:t>://</w:t>
              </w:r>
              <w:proofErr w:type="spellStart"/>
              <w:r w:rsidR="00FD22BC" w:rsidRPr="00FD22BC">
                <w:rPr>
                  <w:rFonts w:ascii="Times New Roman" w:eastAsia="Times New Roman" w:hAnsi="Times New Roman" w:cs="Times New Roman"/>
                  <w:sz w:val="20"/>
                  <w:szCs w:val="20"/>
                  <w:u w:val="single"/>
                  <w:lang w:val="en-US"/>
                </w:rPr>
                <w:t>fk</w:t>
              </w:r>
              <w:proofErr w:type="spellEnd"/>
              <w:r w:rsidR="00FD22BC" w:rsidRPr="00FD22BC">
                <w:rPr>
                  <w:rFonts w:ascii="Times New Roman" w:eastAsia="Times New Roman" w:hAnsi="Times New Roman" w:cs="Times New Roman"/>
                  <w:sz w:val="20"/>
                  <w:szCs w:val="20"/>
                  <w:u w:val="single"/>
                </w:rPr>
                <w:t>12.</w:t>
              </w:r>
              <w:proofErr w:type="spellStart"/>
              <w:r w:rsidR="00FD22BC" w:rsidRPr="00FD22BC">
                <w:rPr>
                  <w:rFonts w:ascii="Times New Roman" w:eastAsia="Times New Roman" w:hAnsi="Times New Roman" w:cs="Times New Roman"/>
                  <w:sz w:val="20"/>
                  <w:szCs w:val="20"/>
                  <w:u w:val="single"/>
                  <w:lang w:val="en-US"/>
                </w:rPr>
                <w:t>ru</w:t>
              </w:r>
              <w:proofErr w:type="spellEnd"/>
              <w:r w:rsidR="00FD22BC" w:rsidRPr="00FD22BC">
                <w:rPr>
                  <w:rFonts w:ascii="Times New Roman" w:eastAsia="Times New Roman" w:hAnsi="Times New Roman" w:cs="Times New Roman"/>
                  <w:sz w:val="20"/>
                  <w:szCs w:val="20"/>
                  <w:u w:val="single"/>
                </w:rPr>
                <w:t>/</w:t>
              </w:r>
              <w:r w:rsidR="00FD22BC" w:rsidRPr="00FD22BC">
                <w:rPr>
                  <w:rFonts w:ascii="Times New Roman" w:eastAsia="Times New Roman" w:hAnsi="Times New Roman" w:cs="Times New Roman"/>
                  <w:sz w:val="20"/>
                  <w:szCs w:val="20"/>
                  <w:u w:val="single"/>
                  <w:lang w:val="en-US"/>
                </w:rPr>
                <w:t>books</w:t>
              </w:r>
              <w:r w:rsidR="00FD22BC" w:rsidRPr="00FD22BC">
                <w:rPr>
                  <w:rFonts w:ascii="Times New Roman" w:eastAsia="Times New Roman" w:hAnsi="Times New Roman" w:cs="Times New Roman"/>
                  <w:sz w:val="20"/>
                  <w:szCs w:val="20"/>
                  <w:u w:val="single"/>
                </w:rPr>
                <w:t>/</w:t>
              </w:r>
              <w:proofErr w:type="spellStart"/>
              <w:r w:rsidR="00FD22BC" w:rsidRPr="00FD22BC">
                <w:rPr>
                  <w:rFonts w:ascii="Times New Roman" w:eastAsia="Times New Roman" w:hAnsi="Times New Roman" w:cs="Times New Roman"/>
                  <w:sz w:val="20"/>
                  <w:szCs w:val="20"/>
                  <w:u w:val="single"/>
                  <w:lang w:val="en-US"/>
                </w:rPr>
                <w:t>fizicheskaya</w:t>
              </w:r>
              <w:proofErr w:type="spellEnd"/>
              <w:r w:rsidR="00FD22BC" w:rsidRPr="00FD22BC">
                <w:rPr>
                  <w:rFonts w:ascii="Times New Roman" w:eastAsia="Times New Roman" w:hAnsi="Times New Roman" w:cs="Times New Roman"/>
                  <w:sz w:val="20"/>
                  <w:szCs w:val="20"/>
                  <w:u w:val="single"/>
                </w:rPr>
                <w:t>-</w:t>
              </w:r>
              <w:proofErr w:type="spellStart"/>
              <w:r w:rsidR="00FD22BC" w:rsidRPr="00FD22BC">
                <w:rPr>
                  <w:rFonts w:ascii="Times New Roman" w:eastAsia="Times New Roman" w:hAnsi="Times New Roman" w:cs="Times New Roman"/>
                  <w:sz w:val="20"/>
                  <w:szCs w:val="20"/>
                  <w:u w:val="single"/>
                  <w:lang w:val="en-US"/>
                </w:rPr>
                <w:t>kultura</w:t>
              </w:r>
              <w:proofErr w:type="spellEnd"/>
              <w:r w:rsidR="00FD22BC" w:rsidRPr="00FD22BC">
                <w:rPr>
                  <w:rFonts w:ascii="Times New Roman" w:eastAsia="Times New Roman" w:hAnsi="Times New Roman" w:cs="Times New Roman"/>
                  <w:sz w:val="20"/>
                  <w:szCs w:val="20"/>
                  <w:u w:val="single"/>
                </w:rPr>
                <w:t>-8-9-</w:t>
              </w:r>
              <w:proofErr w:type="spellStart"/>
              <w:r w:rsidR="00FD22BC" w:rsidRPr="00FD22BC">
                <w:rPr>
                  <w:rFonts w:ascii="Times New Roman" w:eastAsia="Times New Roman" w:hAnsi="Times New Roman" w:cs="Times New Roman"/>
                  <w:sz w:val="20"/>
                  <w:szCs w:val="20"/>
                  <w:u w:val="single"/>
                  <w:lang w:val="en-US"/>
                </w:rPr>
                <w:t>klassy</w:t>
              </w:r>
              <w:proofErr w:type="spellEnd"/>
              <w:r w:rsidR="00FD22BC" w:rsidRPr="00FD22BC">
                <w:rPr>
                  <w:rFonts w:ascii="Times New Roman" w:eastAsia="Times New Roman" w:hAnsi="Times New Roman" w:cs="Times New Roman"/>
                  <w:sz w:val="20"/>
                  <w:szCs w:val="20"/>
                  <w:u w:val="single"/>
                </w:rPr>
                <w:t>-</w:t>
              </w:r>
              <w:proofErr w:type="spellStart"/>
              <w:r w:rsidR="00FD22BC" w:rsidRPr="00FD22BC">
                <w:rPr>
                  <w:rFonts w:ascii="Times New Roman" w:eastAsia="Times New Roman" w:hAnsi="Times New Roman" w:cs="Times New Roman"/>
                  <w:sz w:val="20"/>
                  <w:szCs w:val="20"/>
                  <w:u w:val="single"/>
                  <w:lang w:val="en-US"/>
                </w:rPr>
                <w:t>lyah</w:t>
              </w:r>
              <w:proofErr w:type="spellEnd"/>
            </w:hyperlink>
            <w:r w:rsidR="00FD22BC" w:rsidRPr="00FD22BC">
              <w:rPr>
                <w:rFonts w:ascii="Times New Roman" w:eastAsia="Times New Roman" w:hAnsi="Times New Roman" w:cs="Times New Roman"/>
                <w:sz w:val="20"/>
                <w:szCs w:val="20"/>
              </w:rPr>
              <w:t xml:space="preserve"> </w:t>
            </w:r>
          </w:p>
        </w:tc>
      </w:tr>
      <w:tr w:rsidR="00FD22BC" w:rsidRPr="00FD22BC" w:rsidTr="008C1FC2">
        <w:trPr>
          <w:gridAfter w:val="8"/>
          <w:wAfter w:w="14739"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3.15.</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«Плавание». </w:t>
            </w:r>
            <w:r w:rsidRPr="00FD22BC">
              <w:rPr>
                <w:rFonts w:ascii="Times New Roman" w:eastAsia="Times New Roman" w:hAnsi="Times New Roman" w:cs="Times New Roman"/>
                <w:sz w:val="20"/>
                <w:szCs w:val="20"/>
              </w:rPr>
              <w:t>Техника поворотов при плавании кролем на груди и на спине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0.25</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устный опрос</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rPr>
            </w:pPr>
            <w:hyperlink r:id="rId169" w:history="1">
              <w:r w:rsidR="00FD22BC" w:rsidRPr="00FD22BC">
                <w:rPr>
                  <w:rFonts w:ascii="Times New Roman" w:eastAsia="Times New Roman" w:hAnsi="Times New Roman" w:cs="Times New Roman"/>
                  <w:sz w:val="20"/>
                  <w:szCs w:val="20"/>
                  <w:u w:val="single"/>
                  <w:lang w:val="en-US"/>
                </w:rPr>
                <w:t>https</w:t>
              </w:r>
              <w:r w:rsidR="00FD22BC" w:rsidRPr="00FD22BC">
                <w:rPr>
                  <w:rFonts w:ascii="Times New Roman" w:eastAsia="Times New Roman" w:hAnsi="Times New Roman" w:cs="Times New Roman"/>
                  <w:sz w:val="20"/>
                  <w:szCs w:val="20"/>
                  <w:u w:val="single"/>
                </w:rPr>
                <w:t>://</w:t>
              </w:r>
              <w:proofErr w:type="spellStart"/>
              <w:r w:rsidR="00FD22BC" w:rsidRPr="00FD22BC">
                <w:rPr>
                  <w:rFonts w:ascii="Times New Roman" w:eastAsia="Times New Roman" w:hAnsi="Times New Roman" w:cs="Times New Roman"/>
                  <w:sz w:val="20"/>
                  <w:szCs w:val="20"/>
                  <w:u w:val="single"/>
                  <w:lang w:val="en-US"/>
                </w:rPr>
                <w:t>fk</w:t>
              </w:r>
              <w:proofErr w:type="spellEnd"/>
              <w:r w:rsidR="00FD22BC" w:rsidRPr="00FD22BC">
                <w:rPr>
                  <w:rFonts w:ascii="Times New Roman" w:eastAsia="Times New Roman" w:hAnsi="Times New Roman" w:cs="Times New Roman"/>
                  <w:sz w:val="20"/>
                  <w:szCs w:val="20"/>
                  <w:u w:val="single"/>
                </w:rPr>
                <w:t>12.</w:t>
              </w:r>
              <w:proofErr w:type="spellStart"/>
              <w:r w:rsidR="00FD22BC" w:rsidRPr="00FD22BC">
                <w:rPr>
                  <w:rFonts w:ascii="Times New Roman" w:eastAsia="Times New Roman" w:hAnsi="Times New Roman" w:cs="Times New Roman"/>
                  <w:sz w:val="20"/>
                  <w:szCs w:val="20"/>
                  <w:u w:val="single"/>
                  <w:lang w:val="en-US"/>
                </w:rPr>
                <w:t>ru</w:t>
              </w:r>
              <w:proofErr w:type="spellEnd"/>
              <w:r w:rsidR="00FD22BC" w:rsidRPr="00FD22BC">
                <w:rPr>
                  <w:rFonts w:ascii="Times New Roman" w:eastAsia="Times New Roman" w:hAnsi="Times New Roman" w:cs="Times New Roman"/>
                  <w:sz w:val="20"/>
                  <w:szCs w:val="20"/>
                  <w:u w:val="single"/>
                </w:rPr>
                <w:t>/</w:t>
              </w:r>
              <w:r w:rsidR="00FD22BC" w:rsidRPr="00FD22BC">
                <w:rPr>
                  <w:rFonts w:ascii="Times New Roman" w:eastAsia="Times New Roman" w:hAnsi="Times New Roman" w:cs="Times New Roman"/>
                  <w:sz w:val="20"/>
                  <w:szCs w:val="20"/>
                  <w:u w:val="single"/>
                  <w:lang w:val="en-US"/>
                </w:rPr>
                <w:t>books</w:t>
              </w:r>
              <w:r w:rsidR="00FD22BC" w:rsidRPr="00FD22BC">
                <w:rPr>
                  <w:rFonts w:ascii="Times New Roman" w:eastAsia="Times New Roman" w:hAnsi="Times New Roman" w:cs="Times New Roman"/>
                  <w:sz w:val="20"/>
                  <w:szCs w:val="20"/>
                  <w:u w:val="single"/>
                </w:rPr>
                <w:t>/</w:t>
              </w:r>
              <w:proofErr w:type="spellStart"/>
              <w:r w:rsidR="00FD22BC" w:rsidRPr="00FD22BC">
                <w:rPr>
                  <w:rFonts w:ascii="Times New Roman" w:eastAsia="Times New Roman" w:hAnsi="Times New Roman" w:cs="Times New Roman"/>
                  <w:sz w:val="20"/>
                  <w:szCs w:val="20"/>
                  <w:u w:val="single"/>
                  <w:lang w:val="en-US"/>
                </w:rPr>
                <w:t>fizicheskaya</w:t>
              </w:r>
              <w:proofErr w:type="spellEnd"/>
              <w:r w:rsidR="00FD22BC" w:rsidRPr="00FD22BC">
                <w:rPr>
                  <w:rFonts w:ascii="Times New Roman" w:eastAsia="Times New Roman" w:hAnsi="Times New Roman" w:cs="Times New Roman"/>
                  <w:sz w:val="20"/>
                  <w:szCs w:val="20"/>
                  <w:u w:val="single"/>
                </w:rPr>
                <w:t>-</w:t>
              </w:r>
              <w:proofErr w:type="spellStart"/>
              <w:r w:rsidR="00FD22BC" w:rsidRPr="00FD22BC">
                <w:rPr>
                  <w:rFonts w:ascii="Times New Roman" w:eastAsia="Times New Roman" w:hAnsi="Times New Roman" w:cs="Times New Roman"/>
                  <w:sz w:val="20"/>
                  <w:szCs w:val="20"/>
                  <w:u w:val="single"/>
                  <w:lang w:val="en-US"/>
                </w:rPr>
                <w:t>kultura</w:t>
              </w:r>
              <w:proofErr w:type="spellEnd"/>
              <w:r w:rsidR="00FD22BC" w:rsidRPr="00FD22BC">
                <w:rPr>
                  <w:rFonts w:ascii="Times New Roman" w:eastAsia="Times New Roman" w:hAnsi="Times New Roman" w:cs="Times New Roman"/>
                  <w:sz w:val="20"/>
                  <w:szCs w:val="20"/>
                  <w:u w:val="single"/>
                </w:rPr>
                <w:t>-8-9-</w:t>
              </w:r>
              <w:proofErr w:type="spellStart"/>
              <w:r w:rsidR="00FD22BC" w:rsidRPr="00FD22BC">
                <w:rPr>
                  <w:rFonts w:ascii="Times New Roman" w:eastAsia="Times New Roman" w:hAnsi="Times New Roman" w:cs="Times New Roman"/>
                  <w:sz w:val="20"/>
                  <w:szCs w:val="20"/>
                  <w:u w:val="single"/>
                  <w:lang w:val="en-US"/>
                </w:rPr>
                <w:t>klassy</w:t>
              </w:r>
              <w:proofErr w:type="spellEnd"/>
              <w:r w:rsidR="00FD22BC" w:rsidRPr="00FD22BC">
                <w:rPr>
                  <w:rFonts w:ascii="Times New Roman" w:eastAsia="Times New Roman" w:hAnsi="Times New Roman" w:cs="Times New Roman"/>
                  <w:sz w:val="20"/>
                  <w:szCs w:val="20"/>
                  <w:u w:val="single"/>
                </w:rPr>
                <w:t>-</w:t>
              </w:r>
              <w:proofErr w:type="spellStart"/>
              <w:r w:rsidR="00FD22BC" w:rsidRPr="00FD22BC">
                <w:rPr>
                  <w:rFonts w:ascii="Times New Roman" w:eastAsia="Times New Roman" w:hAnsi="Times New Roman" w:cs="Times New Roman"/>
                  <w:sz w:val="20"/>
                  <w:szCs w:val="20"/>
                  <w:u w:val="single"/>
                  <w:lang w:val="en-US"/>
                </w:rPr>
                <w:t>lyah</w:t>
              </w:r>
              <w:proofErr w:type="spellEnd"/>
            </w:hyperlink>
            <w:r w:rsidR="00FD22BC" w:rsidRPr="00FD22BC">
              <w:rPr>
                <w:rFonts w:ascii="Times New Roman" w:eastAsia="Times New Roman" w:hAnsi="Times New Roman" w:cs="Times New Roman"/>
                <w:sz w:val="20"/>
                <w:szCs w:val="20"/>
              </w:rPr>
              <w:t xml:space="preserve"> </w:t>
            </w:r>
          </w:p>
        </w:tc>
      </w:tr>
      <w:tr w:rsidR="00FD22BC" w:rsidRPr="00FD22BC" w:rsidTr="008C1FC2">
        <w:trPr>
          <w:gridAfter w:val="8"/>
          <w:wAfter w:w="14739"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3.16.</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«Плавание». </w:t>
            </w:r>
            <w:proofErr w:type="spellStart"/>
            <w:r w:rsidRPr="00FD22BC">
              <w:rPr>
                <w:rFonts w:ascii="Times New Roman" w:eastAsia="Times New Roman" w:hAnsi="Times New Roman" w:cs="Times New Roman"/>
                <w:sz w:val="20"/>
                <w:szCs w:val="20"/>
              </w:rPr>
              <w:t>Проплывание</w:t>
            </w:r>
            <w:proofErr w:type="spellEnd"/>
            <w:r w:rsidRPr="00FD22BC">
              <w:rPr>
                <w:rFonts w:ascii="Times New Roman" w:eastAsia="Times New Roman" w:hAnsi="Times New Roman" w:cs="Times New Roman"/>
                <w:sz w:val="20"/>
                <w:szCs w:val="20"/>
              </w:rPr>
              <w:t xml:space="preserve"> учебных дистанций</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0.25</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устный опрос</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rPr>
            </w:pPr>
            <w:hyperlink r:id="rId170" w:history="1">
              <w:r w:rsidR="00FD22BC" w:rsidRPr="00FD22BC">
                <w:rPr>
                  <w:rFonts w:ascii="Times New Roman" w:eastAsia="Times New Roman" w:hAnsi="Times New Roman" w:cs="Times New Roman"/>
                  <w:sz w:val="20"/>
                  <w:szCs w:val="20"/>
                  <w:u w:val="single"/>
                  <w:lang w:val="en-US"/>
                </w:rPr>
                <w:t>https</w:t>
              </w:r>
              <w:r w:rsidR="00FD22BC" w:rsidRPr="00FD22BC">
                <w:rPr>
                  <w:rFonts w:ascii="Times New Roman" w:eastAsia="Times New Roman" w:hAnsi="Times New Roman" w:cs="Times New Roman"/>
                  <w:sz w:val="20"/>
                  <w:szCs w:val="20"/>
                  <w:u w:val="single"/>
                </w:rPr>
                <w:t>://</w:t>
              </w:r>
              <w:proofErr w:type="spellStart"/>
              <w:r w:rsidR="00FD22BC" w:rsidRPr="00FD22BC">
                <w:rPr>
                  <w:rFonts w:ascii="Times New Roman" w:eastAsia="Times New Roman" w:hAnsi="Times New Roman" w:cs="Times New Roman"/>
                  <w:sz w:val="20"/>
                  <w:szCs w:val="20"/>
                  <w:u w:val="single"/>
                  <w:lang w:val="en-US"/>
                </w:rPr>
                <w:t>fk</w:t>
              </w:r>
              <w:proofErr w:type="spellEnd"/>
              <w:r w:rsidR="00FD22BC" w:rsidRPr="00FD22BC">
                <w:rPr>
                  <w:rFonts w:ascii="Times New Roman" w:eastAsia="Times New Roman" w:hAnsi="Times New Roman" w:cs="Times New Roman"/>
                  <w:sz w:val="20"/>
                  <w:szCs w:val="20"/>
                  <w:u w:val="single"/>
                </w:rPr>
                <w:t>12.</w:t>
              </w:r>
              <w:proofErr w:type="spellStart"/>
              <w:r w:rsidR="00FD22BC" w:rsidRPr="00FD22BC">
                <w:rPr>
                  <w:rFonts w:ascii="Times New Roman" w:eastAsia="Times New Roman" w:hAnsi="Times New Roman" w:cs="Times New Roman"/>
                  <w:sz w:val="20"/>
                  <w:szCs w:val="20"/>
                  <w:u w:val="single"/>
                  <w:lang w:val="en-US"/>
                </w:rPr>
                <w:t>ru</w:t>
              </w:r>
              <w:proofErr w:type="spellEnd"/>
              <w:r w:rsidR="00FD22BC" w:rsidRPr="00FD22BC">
                <w:rPr>
                  <w:rFonts w:ascii="Times New Roman" w:eastAsia="Times New Roman" w:hAnsi="Times New Roman" w:cs="Times New Roman"/>
                  <w:sz w:val="20"/>
                  <w:szCs w:val="20"/>
                  <w:u w:val="single"/>
                </w:rPr>
                <w:t>/</w:t>
              </w:r>
              <w:r w:rsidR="00FD22BC" w:rsidRPr="00FD22BC">
                <w:rPr>
                  <w:rFonts w:ascii="Times New Roman" w:eastAsia="Times New Roman" w:hAnsi="Times New Roman" w:cs="Times New Roman"/>
                  <w:sz w:val="20"/>
                  <w:szCs w:val="20"/>
                  <w:u w:val="single"/>
                  <w:lang w:val="en-US"/>
                </w:rPr>
                <w:t>books</w:t>
              </w:r>
              <w:r w:rsidR="00FD22BC" w:rsidRPr="00FD22BC">
                <w:rPr>
                  <w:rFonts w:ascii="Times New Roman" w:eastAsia="Times New Roman" w:hAnsi="Times New Roman" w:cs="Times New Roman"/>
                  <w:sz w:val="20"/>
                  <w:szCs w:val="20"/>
                  <w:u w:val="single"/>
                </w:rPr>
                <w:t>/</w:t>
              </w:r>
              <w:proofErr w:type="spellStart"/>
              <w:r w:rsidR="00FD22BC" w:rsidRPr="00FD22BC">
                <w:rPr>
                  <w:rFonts w:ascii="Times New Roman" w:eastAsia="Times New Roman" w:hAnsi="Times New Roman" w:cs="Times New Roman"/>
                  <w:sz w:val="20"/>
                  <w:szCs w:val="20"/>
                  <w:u w:val="single"/>
                  <w:lang w:val="en-US"/>
                </w:rPr>
                <w:t>fizicheskaya</w:t>
              </w:r>
              <w:proofErr w:type="spellEnd"/>
              <w:r w:rsidR="00FD22BC" w:rsidRPr="00FD22BC">
                <w:rPr>
                  <w:rFonts w:ascii="Times New Roman" w:eastAsia="Times New Roman" w:hAnsi="Times New Roman" w:cs="Times New Roman"/>
                  <w:sz w:val="20"/>
                  <w:szCs w:val="20"/>
                  <w:u w:val="single"/>
                </w:rPr>
                <w:t>-</w:t>
              </w:r>
              <w:proofErr w:type="spellStart"/>
              <w:r w:rsidR="00FD22BC" w:rsidRPr="00FD22BC">
                <w:rPr>
                  <w:rFonts w:ascii="Times New Roman" w:eastAsia="Times New Roman" w:hAnsi="Times New Roman" w:cs="Times New Roman"/>
                  <w:sz w:val="20"/>
                  <w:szCs w:val="20"/>
                  <w:u w:val="single"/>
                  <w:lang w:val="en-US"/>
                </w:rPr>
                <w:t>kultura</w:t>
              </w:r>
              <w:proofErr w:type="spellEnd"/>
              <w:r w:rsidR="00FD22BC" w:rsidRPr="00FD22BC">
                <w:rPr>
                  <w:rFonts w:ascii="Times New Roman" w:eastAsia="Times New Roman" w:hAnsi="Times New Roman" w:cs="Times New Roman"/>
                  <w:sz w:val="20"/>
                  <w:szCs w:val="20"/>
                  <w:u w:val="single"/>
                </w:rPr>
                <w:t>-8-9-</w:t>
              </w:r>
              <w:proofErr w:type="spellStart"/>
              <w:r w:rsidR="00FD22BC" w:rsidRPr="00FD22BC">
                <w:rPr>
                  <w:rFonts w:ascii="Times New Roman" w:eastAsia="Times New Roman" w:hAnsi="Times New Roman" w:cs="Times New Roman"/>
                  <w:sz w:val="20"/>
                  <w:szCs w:val="20"/>
                  <w:u w:val="single"/>
                  <w:lang w:val="en-US"/>
                </w:rPr>
                <w:t>klassy</w:t>
              </w:r>
              <w:proofErr w:type="spellEnd"/>
              <w:r w:rsidR="00FD22BC" w:rsidRPr="00FD22BC">
                <w:rPr>
                  <w:rFonts w:ascii="Times New Roman" w:eastAsia="Times New Roman" w:hAnsi="Times New Roman" w:cs="Times New Roman"/>
                  <w:sz w:val="20"/>
                  <w:szCs w:val="20"/>
                  <w:u w:val="single"/>
                </w:rPr>
                <w:t>-</w:t>
              </w:r>
              <w:proofErr w:type="spellStart"/>
              <w:r w:rsidR="00FD22BC" w:rsidRPr="00FD22BC">
                <w:rPr>
                  <w:rFonts w:ascii="Times New Roman" w:eastAsia="Times New Roman" w:hAnsi="Times New Roman" w:cs="Times New Roman"/>
                  <w:sz w:val="20"/>
                  <w:szCs w:val="20"/>
                  <w:u w:val="single"/>
                  <w:lang w:val="en-US"/>
                </w:rPr>
                <w:t>lyah</w:t>
              </w:r>
              <w:proofErr w:type="spellEnd"/>
            </w:hyperlink>
            <w:r w:rsidR="00FD22BC" w:rsidRPr="00FD22BC">
              <w:rPr>
                <w:rFonts w:ascii="Times New Roman" w:eastAsia="Times New Roman" w:hAnsi="Times New Roman" w:cs="Times New Roman"/>
                <w:sz w:val="20"/>
                <w:szCs w:val="20"/>
              </w:rPr>
              <w:t xml:space="preserve"> </w:t>
            </w:r>
          </w:p>
        </w:tc>
      </w:tr>
      <w:tr w:rsidR="00FD22BC" w:rsidRPr="008C1FC2" w:rsidTr="008C1FC2">
        <w:trPr>
          <w:gridAfter w:val="8"/>
          <w:wAfter w:w="14739"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3.17.</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«Спортивные игры. Баскетбол». </w:t>
            </w:r>
            <w:r w:rsidRPr="00FD22BC">
              <w:rPr>
                <w:rFonts w:ascii="Times New Roman" w:eastAsia="Times New Roman" w:hAnsi="Times New Roman" w:cs="Times New Roman"/>
                <w:sz w:val="20"/>
                <w:szCs w:val="20"/>
              </w:rPr>
              <w:t>Повороты с мячом на месте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71" w:history="1">
              <w:r w:rsidR="00FD22BC" w:rsidRPr="00FD22BC">
                <w:rPr>
                  <w:rFonts w:ascii="Times New Roman" w:eastAsia="Times New Roman" w:hAnsi="Times New Roman" w:cs="Times New Roman"/>
                  <w:sz w:val="20"/>
                  <w:szCs w:val="20"/>
                  <w:u w:val="single"/>
                  <w:lang w:val="en-US"/>
                </w:rPr>
                <w:t>https://fk12.ru/books/fizicheskaya-kultura-8-9-klassy-lyah</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gridAfter w:val="8"/>
          <w:wAfter w:w="14739"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lastRenderedPageBreak/>
              <w:t>3.18.</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«Спортивные игры. Баскетбол». </w:t>
            </w:r>
            <w:r w:rsidRPr="00FD22BC">
              <w:rPr>
                <w:rFonts w:ascii="Times New Roman" w:eastAsia="Times New Roman" w:hAnsi="Times New Roman" w:cs="Times New Roman"/>
                <w:sz w:val="20"/>
                <w:szCs w:val="20"/>
              </w:rPr>
              <w:t>Передача мяча одной рукой от плеча и снизу</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2</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72" w:history="1">
              <w:r w:rsidR="00FD22BC" w:rsidRPr="00FD22BC">
                <w:rPr>
                  <w:rFonts w:ascii="Times New Roman" w:eastAsia="Times New Roman" w:hAnsi="Times New Roman" w:cs="Times New Roman"/>
                  <w:sz w:val="20"/>
                  <w:szCs w:val="20"/>
                  <w:u w:val="single"/>
                  <w:lang w:val="en-US"/>
                </w:rPr>
                <w:t>https://fk12.ru/books/fizicheskaya-kultura-8-9-klassy-lyah</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gridAfter w:val="8"/>
          <w:wAfter w:w="14739"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3.19.</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«Спортивные игры. Баскетбол». </w:t>
            </w:r>
            <w:r w:rsidRPr="00FD22BC">
              <w:rPr>
                <w:rFonts w:ascii="Times New Roman" w:eastAsia="Times New Roman" w:hAnsi="Times New Roman" w:cs="Times New Roman"/>
                <w:sz w:val="20"/>
                <w:szCs w:val="20"/>
              </w:rPr>
              <w:t>Бросок мяча в корзину двумя руками в прыжке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2</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73" w:history="1">
              <w:r w:rsidR="00FD22BC" w:rsidRPr="00FD22BC">
                <w:rPr>
                  <w:rFonts w:ascii="Times New Roman" w:eastAsia="Times New Roman" w:hAnsi="Times New Roman" w:cs="Times New Roman"/>
                  <w:sz w:val="20"/>
                  <w:szCs w:val="20"/>
                  <w:u w:val="single"/>
                  <w:lang w:val="en-US"/>
                </w:rPr>
                <w:t>https://fk12.ru/books/fizicheskaya-kultura-8-9-klassy-lyah</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gridAfter w:val="8"/>
          <w:wAfter w:w="14739"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3.20.</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«Спортивные игры. Баскетбол». </w:t>
            </w:r>
            <w:r w:rsidRPr="00FD22BC">
              <w:rPr>
                <w:rFonts w:ascii="Times New Roman" w:eastAsia="Times New Roman" w:hAnsi="Times New Roman" w:cs="Times New Roman"/>
                <w:sz w:val="20"/>
                <w:szCs w:val="20"/>
              </w:rPr>
              <w:t>Бросок мяча в корзину одной рукой в прыжке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2</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74" w:history="1">
              <w:r w:rsidR="00FD22BC" w:rsidRPr="00FD22BC">
                <w:rPr>
                  <w:rFonts w:ascii="Times New Roman" w:eastAsia="Times New Roman" w:hAnsi="Times New Roman" w:cs="Times New Roman"/>
                  <w:sz w:val="20"/>
                  <w:szCs w:val="20"/>
                  <w:u w:val="single"/>
                  <w:lang w:val="en-US"/>
                </w:rPr>
                <w:t>https://fk12.ru/books/fizicheskaya-kultura-8-9-klassy-lyah</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gridAfter w:val="8"/>
          <w:wAfter w:w="14739"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3.21.</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«Спортивные игры. Волейбол». </w:t>
            </w:r>
            <w:r w:rsidRPr="00FD22BC">
              <w:rPr>
                <w:rFonts w:ascii="Times New Roman" w:eastAsia="Times New Roman" w:hAnsi="Times New Roman" w:cs="Times New Roman"/>
                <w:sz w:val="20"/>
                <w:szCs w:val="20"/>
              </w:rPr>
              <w:t>Прямой нападающий удар</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3</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75" w:history="1">
              <w:r w:rsidR="00FD22BC" w:rsidRPr="00FD22BC">
                <w:rPr>
                  <w:rFonts w:ascii="Times New Roman" w:eastAsia="Times New Roman" w:hAnsi="Times New Roman" w:cs="Times New Roman"/>
                  <w:sz w:val="20"/>
                  <w:szCs w:val="20"/>
                  <w:u w:val="single"/>
                  <w:lang w:val="en-US"/>
                </w:rPr>
                <w:t>https://fk12.ru/books/fizicheskaya-kultura-8-9-klassy-lyah</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gridAfter w:val="8"/>
          <w:wAfter w:w="14739"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3.22.</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«Спортивные игры. Волейбол». </w:t>
            </w:r>
            <w:r w:rsidRPr="00FD22BC">
              <w:rPr>
                <w:rFonts w:ascii="Times New Roman" w:eastAsia="Times New Roman" w:hAnsi="Times New Roman" w:cs="Times New Roman"/>
                <w:sz w:val="20"/>
                <w:szCs w:val="20"/>
              </w:rPr>
              <w:t>Методические рекомендации по самостоятельному решению задач при разучивании прямого нападающего удара, способам контроля и оценивания его технического выполнения, подбору и выполнению подводящих упражнений, соблюдению техники безопасности во время его разучивания и закрепления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2</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76" w:history="1">
              <w:r w:rsidR="00FD22BC" w:rsidRPr="00FD22BC">
                <w:rPr>
                  <w:rFonts w:ascii="Times New Roman" w:eastAsia="Times New Roman" w:hAnsi="Times New Roman" w:cs="Times New Roman"/>
                  <w:sz w:val="20"/>
                  <w:szCs w:val="20"/>
                  <w:u w:val="single"/>
                  <w:lang w:val="en-US"/>
                </w:rPr>
                <w:t>https://fk12.ru/books/fizicheskaya-kultura-8-9-klassy-lyah</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gridAfter w:val="8"/>
          <w:wAfter w:w="14739"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3.23.</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«Спортивные игры. Волейбол». </w:t>
            </w:r>
            <w:r w:rsidRPr="00FD22BC">
              <w:rPr>
                <w:rFonts w:ascii="Times New Roman" w:eastAsia="Times New Roman" w:hAnsi="Times New Roman" w:cs="Times New Roman"/>
                <w:sz w:val="20"/>
                <w:szCs w:val="20"/>
              </w:rPr>
              <w:t>Индивидуальное блокирование мяча в прыжке с места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2</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lang w:val="en-US"/>
              </w:rPr>
            </w:pPr>
            <w:hyperlink r:id="rId177" w:history="1">
              <w:r w:rsidR="00FD22BC" w:rsidRPr="00FD22BC">
                <w:rPr>
                  <w:rFonts w:ascii="Times New Roman" w:eastAsia="Times New Roman" w:hAnsi="Times New Roman" w:cs="Times New Roman"/>
                  <w:sz w:val="20"/>
                  <w:szCs w:val="20"/>
                  <w:u w:val="single"/>
                  <w:lang w:val="en-US"/>
                </w:rPr>
                <w:t>https://fk12.ru/books/fizicheskaya-kultura-8-9-klassy-lyah</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gridAfter w:val="8"/>
          <w:wAfter w:w="14739"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3.24.</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«Спортивные игры. Волейбол». </w:t>
            </w:r>
            <w:r w:rsidRPr="00FD22BC">
              <w:rPr>
                <w:rFonts w:ascii="Times New Roman" w:eastAsia="Times New Roman" w:hAnsi="Times New Roman" w:cs="Times New Roman"/>
                <w:sz w:val="20"/>
                <w:szCs w:val="20"/>
              </w:rPr>
              <w:t>Тактические действия в игре волейбол</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3</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jc w:val="both"/>
              <w:rPr>
                <w:rFonts w:ascii="Times New Roman" w:eastAsia="MS Mincho" w:hAnsi="Times New Roman" w:cs="Times New Roman"/>
                <w:sz w:val="20"/>
                <w:szCs w:val="20"/>
                <w:lang w:val="en-US"/>
              </w:rPr>
            </w:pPr>
            <w:hyperlink r:id="rId178" w:history="1">
              <w:r w:rsidR="00FD22BC" w:rsidRPr="00FD22BC">
                <w:rPr>
                  <w:rFonts w:ascii="Times New Roman" w:eastAsia="Times New Roman" w:hAnsi="Times New Roman" w:cs="Times New Roman"/>
                  <w:sz w:val="20"/>
                  <w:szCs w:val="20"/>
                  <w:u w:val="single"/>
                  <w:lang w:val="en-US"/>
                </w:rPr>
                <w:t>https://fk12.ru/books/fizicheskaya-kultura-8-9-klassy-lyah</w:t>
              </w:r>
            </w:hyperlink>
            <w:r w:rsidR="00FD22BC" w:rsidRPr="00FD22BC">
              <w:rPr>
                <w:rFonts w:ascii="Times New Roman" w:eastAsia="Times New Roman" w:hAnsi="Times New Roman" w:cs="Times New Roman"/>
                <w:sz w:val="20"/>
                <w:szCs w:val="20"/>
                <w:lang w:val="en-US"/>
              </w:rPr>
              <w:t xml:space="preserve"> </w:t>
            </w:r>
          </w:p>
        </w:tc>
      </w:tr>
      <w:tr w:rsidR="00FD22BC" w:rsidRPr="00FD22BC" w:rsidTr="008C1FC2">
        <w:trPr>
          <w:gridAfter w:val="8"/>
          <w:wAfter w:w="14739"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3.25.</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«Спортивные игры. Волейбол». </w:t>
            </w:r>
            <w:r w:rsidRPr="00FD22BC">
              <w:rPr>
                <w:rFonts w:ascii="Times New Roman" w:eastAsia="Times New Roman" w:hAnsi="Times New Roman" w:cs="Times New Roman"/>
                <w:sz w:val="20"/>
                <w:szCs w:val="20"/>
              </w:rPr>
              <w:t>Методические рекомендации по способам использования индивидуального блокирования мяча в условиях игровой деятельности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2</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rPr>
            </w:pPr>
            <w:hyperlink r:id="rId179" w:history="1">
              <w:r w:rsidR="00FD22BC" w:rsidRPr="00FD22BC">
                <w:rPr>
                  <w:rFonts w:ascii="Times New Roman" w:eastAsia="Times New Roman" w:hAnsi="Times New Roman" w:cs="Times New Roman"/>
                  <w:sz w:val="20"/>
                  <w:szCs w:val="20"/>
                  <w:u w:val="single"/>
                  <w:lang w:val="en-US"/>
                </w:rPr>
                <w:t>https</w:t>
              </w:r>
              <w:r w:rsidR="00FD22BC" w:rsidRPr="00FD22BC">
                <w:rPr>
                  <w:rFonts w:ascii="Times New Roman" w:eastAsia="Times New Roman" w:hAnsi="Times New Roman" w:cs="Times New Roman"/>
                  <w:sz w:val="20"/>
                  <w:szCs w:val="20"/>
                  <w:u w:val="single"/>
                </w:rPr>
                <w:t>://</w:t>
              </w:r>
              <w:proofErr w:type="spellStart"/>
              <w:r w:rsidR="00FD22BC" w:rsidRPr="00FD22BC">
                <w:rPr>
                  <w:rFonts w:ascii="Times New Roman" w:eastAsia="Times New Roman" w:hAnsi="Times New Roman" w:cs="Times New Roman"/>
                  <w:sz w:val="20"/>
                  <w:szCs w:val="20"/>
                  <w:u w:val="single"/>
                  <w:lang w:val="en-US"/>
                </w:rPr>
                <w:t>fk</w:t>
              </w:r>
              <w:proofErr w:type="spellEnd"/>
              <w:r w:rsidR="00FD22BC" w:rsidRPr="00FD22BC">
                <w:rPr>
                  <w:rFonts w:ascii="Times New Roman" w:eastAsia="Times New Roman" w:hAnsi="Times New Roman" w:cs="Times New Roman"/>
                  <w:sz w:val="20"/>
                  <w:szCs w:val="20"/>
                  <w:u w:val="single"/>
                </w:rPr>
                <w:t>12.</w:t>
              </w:r>
              <w:proofErr w:type="spellStart"/>
              <w:r w:rsidR="00FD22BC" w:rsidRPr="00FD22BC">
                <w:rPr>
                  <w:rFonts w:ascii="Times New Roman" w:eastAsia="Times New Roman" w:hAnsi="Times New Roman" w:cs="Times New Roman"/>
                  <w:sz w:val="20"/>
                  <w:szCs w:val="20"/>
                  <w:u w:val="single"/>
                  <w:lang w:val="en-US"/>
                </w:rPr>
                <w:t>ru</w:t>
              </w:r>
              <w:proofErr w:type="spellEnd"/>
              <w:r w:rsidR="00FD22BC" w:rsidRPr="00FD22BC">
                <w:rPr>
                  <w:rFonts w:ascii="Times New Roman" w:eastAsia="Times New Roman" w:hAnsi="Times New Roman" w:cs="Times New Roman"/>
                  <w:sz w:val="20"/>
                  <w:szCs w:val="20"/>
                  <w:u w:val="single"/>
                </w:rPr>
                <w:t>/</w:t>
              </w:r>
              <w:r w:rsidR="00FD22BC" w:rsidRPr="00FD22BC">
                <w:rPr>
                  <w:rFonts w:ascii="Times New Roman" w:eastAsia="Times New Roman" w:hAnsi="Times New Roman" w:cs="Times New Roman"/>
                  <w:sz w:val="20"/>
                  <w:szCs w:val="20"/>
                  <w:u w:val="single"/>
                  <w:lang w:val="en-US"/>
                </w:rPr>
                <w:t>books</w:t>
              </w:r>
              <w:r w:rsidR="00FD22BC" w:rsidRPr="00FD22BC">
                <w:rPr>
                  <w:rFonts w:ascii="Times New Roman" w:eastAsia="Times New Roman" w:hAnsi="Times New Roman" w:cs="Times New Roman"/>
                  <w:sz w:val="20"/>
                  <w:szCs w:val="20"/>
                  <w:u w:val="single"/>
                </w:rPr>
                <w:t>/</w:t>
              </w:r>
              <w:proofErr w:type="spellStart"/>
              <w:r w:rsidR="00FD22BC" w:rsidRPr="00FD22BC">
                <w:rPr>
                  <w:rFonts w:ascii="Times New Roman" w:eastAsia="Times New Roman" w:hAnsi="Times New Roman" w:cs="Times New Roman"/>
                  <w:sz w:val="20"/>
                  <w:szCs w:val="20"/>
                  <w:u w:val="single"/>
                  <w:lang w:val="en-US"/>
                </w:rPr>
                <w:t>fizicheskaya</w:t>
              </w:r>
              <w:proofErr w:type="spellEnd"/>
              <w:r w:rsidR="00FD22BC" w:rsidRPr="00FD22BC">
                <w:rPr>
                  <w:rFonts w:ascii="Times New Roman" w:eastAsia="Times New Roman" w:hAnsi="Times New Roman" w:cs="Times New Roman"/>
                  <w:sz w:val="20"/>
                  <w:szCs w:val="20"/>
                  <w:u w:val="single"/>
                </w:rPr>
                <w:t>-</w:t>
              </w:r>
              <w:proofErr w:type="spellStart"/>
              <w:r w:rsidR="00FD22BC" w:rsidRPr="00FD22BC">
                <w:rPr>
                  <w:rFonts w:ascii="Times New Roman" w:eastAsia="Times New Roman" w:hAnsi="Times New Roman" w:cs="Times New Roman"/>
                  <w:sz w:val="20"/>
                  <w:szCs w:val="20"/>
                  <w:u w:val="single"/>
                  <w:lang w:val="en-US"/>
                </w:rPr>
                <w:t>kultura</w:t>
              </w:r>
              <w:proofErr w:type="spellEnd"/>
              <w:r w:rsidR="00FD22BC" w:rsidRPr="00FD22BC">
                <w:rPr>
                  <w:rFonts w:ascii="Times New Roman" w:eastAsia="Times New Roman" w:hAnsi="Times New Roman" w:cs="Times New Roman"/>
                  <w:sz w:val="20"/>
                  <w:szCs w:val="20"/>
                  <w:u w:val="single"/>
                </w:rPr>
                <w:t>-8-9-</w:t>
              </w:r>
              <w:proofErr w:type="spellStart"/>
              <w:r w:rsidR="00FD22BC" w:rsidRPr="00FD22BC">
                <w:rPr>
                  <w:rFonts w:ascii="Times New Roman" w:eastAsia="Times New Roman" w:hAnsi="Times New Roman" w:cs="Times New Roman"/>
                  <w:sz w:val="20"/>
                  <w:szCs w:val="20"/>
                  <w:u w:val="single"/>
                  <w:lang w:val="en-US"/>
                </w:rPr>
                <w:t>klassy</w:t>
              </w:r>
              <w:proofErr w:type="spellEnd"/>
              <w:r w:rsidR="00FD22BC" w:rsidRPr="00FD22BC">
                <w:rPr>
                  <w:rFonts w:ascii="Times New Roman" w:eastAsia="Times New Roman" w:hAnsi="Times New Roman" w:cs="Times New Roman"/>
                  <w:sz w:val="20"/>
                  <w:szCs w:val="20"/>
                  <w:u w:val="single"/>
                </w:rPr>
                <w:t>-</w:t>
              </w:r>
              <w:proofErr w:type="spellStart"/>
              <w:r w:rsidR="00FD22BC" w:rsidRPr="00FD22BC">
                <w:rPr>
                  <w:rFonts w:ascii="Times New Roman" w:eastAsia="Times New Roman" w:hAnsi="Times New Roman" w:cs="Times New Roman"/>
                  <w:sz w:val="20"/>
                  <w:szCs w:val="20"/>
                  <w:u w:val="single"/>
                  <w:lang w:val="en-US"/>
                </w:rPr>
                <w:t>lyah</w:t>
              </w:r>
              <w:proofErr w:type="spellEnd"/>
            </w:hyperlink>
            <w:r w:rsidR="00FD22BC" w:rsidRPr="00FD22BC">
              <w:rPr>
                <w:rFonts w:ascii="Times New Roman" w:eastAsia="Times New Roman" w:hAnsi="Times New Roman" w:cs="Times New Roman"/>
                <w:sz w:val="20"/>
                <w:szCs w:val="20"/>
              </w:rPr>
              <w:t xml:space="preserve"> </w:t>
            </w:r>
          </w:p>
        </w:tc>
      </w:tr>
      <w:tr w:rsidR="00FD22BC" w:rsidRPr="00FD22BC" w:rsidTr="008C1FC2">
        <w:trPr>
          <w:gridAfter w:val="8"/>
          <w:wAfter w:w="14739"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3.26.</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«Спортивные игры. Футбол». </w:t>
            </w:r>
            <w:r w:rsidRPr="00FD22BC">
              <w:rPr>
                <w:rFonts w:ascii="Times New Roman" w:eastAsia="Times New Roman" w:hAnsi="Times New Roman" w:cs="Times New Roman"/>
                <w:sz w:val="20"/>
                <w:szCs w:val="20"/>
              </w:rPr>
              <w:t>Основные тактические схемы игры футбол и мини-футбол</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3</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sz w:val="20"/>
                <w:szCs w:val="20"/>
              </w:rPr>
            </w:pPr>
            <w:hyperlink r:id="rId180" w:history="1">
              <w:r w:rsidR="00FD22BC" w:rsidRPr="00FD22BC">
                <w:rPr>
                  <w:rFonts w:ascii="Times New Roman" w:eastAsia="Times New Roman" w:hAnsi="Times New Roman" w:cs="Times New Roman"/>
                  <w:sz w:val="20"/>
                  <w:szCs w:val="20"/>
                  <w:u w:val="single"/>
                  <w:lang w:val="en-US"/>
                </w:rPr>
                <w:t>https</w:t>
              </w:r>
              <w:r w:rsidR="00FD22BC" w:rsidRPr="00FD22BC">
                <w:rPr>
                  <w:rFonts w:ascii="Times New Roman" w:eastAsia="Times New Roman" w:hAnsi="Times New Roman" w:cs="Times New Roman"/>
                  <w:sz w:val="20"/>
                  <w:szCs w:val="20"/>
                  <w:u w:val="single"/>
                </w:rPr>
                <w:t>://</w:t>
              </w:r>
              <w:proofErr w:type="spellStart"/>
              <w:r w:rsidR="00FD22BC" w:rsidRPr="00FD22BC">
                <w:rPr>
                  <w:rFonts w:ascii="Times New Roman" w:eastAsia="Times New Roman" w:hAnsi="Times New Roman" w:cs="Times New Roman"/>
                  <w:sz w:val="20"/>
                  <w:szCs w:val="20"/>
                  <w:u w:val="single"/>
                  <w:lang w:val="en-US"/>
                </w:rPr>
                <w:t>fk</w:t>
              </w:r>
              <w:proofErr w:type="spellEnd"/>
              <w:r w:rsidR="00FD22BC" w:rsidRPr="00FD22BC">
                <w:rPr>
                  <w:rFonts w:ascii="Times New Roman" w:eastAsia="Times New Roman" w:hAnsi="Times New Roman" w:cs="Times New Roman"/>
                  <w:sz w:val="20"/>
                  <w:szCs w:val="20"/>
                  <w:u w:val="single"/>
                </w:rPr>
                <w:t>12.</w:t>
              </w:r>
              <w:proofErr w:type="spellStart"/>
              <w:r w:rsidR="00FD22BC" w:rsidRPr="00FD22BC">
                <w:rPr>
                  <w:rFonts w:ascii="Times New Roman" w:eastAsia="Times New Roman" w:hAnsi="Times New Roman" w:cs="Times New Roman"/>
                  <w:sz w:val="20"/>
                  <w:szCs w:val="20"/>
                  <w:u w:val="single"/>
                  <w:lang w:val="en-US"/>
                </w:rPr>
                <w:t>ru</w:t>
              </w:r>
              <w:proofErr w:type="spellEnd"/>
              <w:r w:rsidR="00FD22BC" w:rsidRPr="00FD22BC">
                <w:rPr>
                  <w:rFonts w:ascii="Times New Roman" w:eastAsia="Times New Roman" w:hAnsi="Times New Roman" w:cs="Times New Roman"/>
                  <w:sz w:val="20"/>
                  <w:szCs w:val="20"/>
                  <w:u w:val="single"/>
                </w:rPr>
                <w:t>/</w:t>
              </w:r>
              <w:r w:rsidR="00FD22BC" w:rsidRPr="00FD22BC">
                <w:rPr>
                  <w:rFonts w:ascii="Times New Roman" w:eastAsia="Times New Roman" w:hAnsi="Times New Roman" w:cs="Times New Roman"/>
                  <w:sz w:val="20"/>
                  <w:szCs w:val="20"/>
                  <w:u w:val="single"/>
                  <w:lang w:val="en-US"/>
                </w:rPr>
                <w:t>books</w:t>
              </w:r>
              <w:r w:rsidR="00FD22BC" w:rsidRPr="00FD22BC">
                <w:rPr>
                  <w:rFonts w:ascii="Times New Roman" w:eastAsia="Times New Roman" w:hAnsi="Times New Roman" w:cs="Times New Roman"/>
                  <w:sz w:val="20"/>
                  <w:szCs w:val="20"/>
                  <w:u w:val="single"/>
                </w:rPr>
                <w:t>/</w:t>
              </w:r>
              <w:proofErr w:type="spellStart"/>
              <w:r w:rsidR="00FD22BC" w:rsidRPr="00FD22BC">
                <w:rPr>
                  <w:rFonts w:ascii="Times New Roman" w:eastAsia="Times New Roman" w:hAnsi="Times New Roman" w:cs="Times New Roman"/>
                  <w:sz w:val="20"/>
                  <w:szCs w:val="20"/>
                  <w:u w:val="single"/>
                  <w:lang w:val="en-US"/>
                </w:rPr>
                <w:t>fizicheskaya</w:t>
              </w:r>
              <w:proofErr w:type="spellEnd"/>
              <w:r w:rsidR="00FD22BC" w:rsidRPr="00FD22BC">
                <w:rPr>
                  <w:rFonts w:ascii="Times New Roman" w:eastAsia="Times New Roman" w:hAnsi="Times New Roman" w:cs="Times New Roman"/>
                  <w:sz w:val="20"/>
                  <w:szCs w:val="20"/>
                  <w:u w:val="single"/>
                </w:rPr>
                <w:t>-</w:t>
              </w:r>
              <w:proofErr w:type="spellStart"/>
              <w:r w:rsidR="00FD22BC" w:rsidRPr="00FD22BC">
                <w:rPr>
                  <w:rFonts w:ascii="Times New Roman" w:eastAsia="Times New Roman" w:hAnsi="Times New Roman" w:cs="Times New Roman"/>
                  <w:sz w:val="20"/>
                  <w:szCs w:val="20"/>
                  <w:u w:val="single"/>
                  <w:lang w:val="en-US"/>
                </w:rPr>
                <w:t>kultura</w:t>
              </w:r>
              <w:proofErr w:type="spellEnd"/>
              <w:r w:rsidR="00FD22BC" w:rsidRPr="00FD22BC">
                <w:rPr>
                  <w:rFonts w:ascii="Times New Roman" w:eastAsia="Times New Roman" w:hAnsi="Times New Roman" w:cs="Times New Roman"/>
                  <w:sz w:val="20"/>
                  <w:szCs w:val="20"/>
                  <w:u w:val="single"/>
                </w:rPr>
                <w:t>-8-9-</w:t>
              </w:r>
              <w:proofErr w:type="spellStart"/>
              <w:r w:rsidR="00FD22BC" w:rsidRPr="00FD22BC">
                <w:rPr>
                  <w:rFonts w:ascii="Times New Roman" w:eastAsia="Times New Roman" w:hAnsi="Times New Roman" w:cs="Times New Roman"/>
                  <w:sz w:val="20"/>
                  <w:szCs w:val="20"/>
                  <w:u w:val="single"/>
                  <w:lang w:val="en-US"/>
                </w:rPr>
                <w:t>klassy</w:t>
              </w:r>
              <w:proofErr w:type="spellEnd"/>
              <w:r w:rsidR="00FD22BC" w:rsidRPr="00FD22BC">
                <w:rPr>
                  <w:rFonts w:ascii="Times New Roman" w:eastAsia="Times New Roman" w:hAnsi="Times New Roman" w:cs="Times New Roman"/>
                  <w:sz w:val="20"/>
                  <w:szCs w:val="20"/>
                  <w:u w:val="single"/>
                </w:rPr>
                <w:t>-</w:t>
              </w:r>
              <w:proofErr w:type="spellStart"/>
              <w:r w:rsidR="00FD22BC" w:rsidRPr="00FD22BC">
                <w:rPr>
                  <w:rFonts w:ascii="Times New Roman" w:eastAsia="Times New Roman" w:hAnsi="Times New Roman" w:cs="Times New Roman"/>
                  <w:sz w:val="20"/>
                  <w:szCs w:val="20"/>
                  <w:u w:val="single"/>
                  <w:lang w:val="en-US"/>
                </w:rPr>
                <w:t>lyah</w:t>
              </w:r>
              <w:proofErr w:type="spellEnd"/>
            </w:hyperlink>
            <w:r w:rsidR="00FD22BC" w:rsidRPr="00FD22BC">
              <w:rPr>
                <w:rFonts w:ascii="Times New Roman" w:eastAsia="Times New Roman" w:hAnsi="Times New Roman" w:cs="Times New Roman"/>
                <w:sz w:val="20"/>
                <w:szCs w:val="20"/>
              </w:rPr>
              <w:t xml:space="preserve"> </w:t>
            </w:r>
          </w:p>
        </w:tc>
      </w:tr>
      <w:tr w:rsidR="00FD22BC" w:rsidRPr="00FD22BC" w:rsidTr="008C1FC2">
        <w:trPr>
          <w:gridAfter w:val="8"/>
          <w:wAfter w:w="14739" w:type="dxa"/>
          <w:trHeight w:val="20"/>
        </w:trPr>
        <w:tc>
          <w:tcPr>
            <w:tcW w:w="708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sz w:val="20"/>
                <w:szCs w:val="20"/>
                <w:lang w:val="en-US"/>
              </w:rPr>
              <w:t>Итого</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по</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разделу</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57</w:t>
            </w:r>
          </w:p>
        </w:tc>
        <w:tc>
          <w:tcPr>
            <w:tcW w:w="481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r>
      <w:tr w:rsidR="00FD22BC" w:rsidRPr="00FD22BC" w:rsidTr="008C1FC2">
        <w:trPr>
          <w:gridAfter w:val="8"/>
          <w:wAfter w:w="14739" w:type="dxa"/>
          <w:trHeight w:val="20"/>
        </w:trPr>
        <w:tc>
          <w:tcPr>
            <w:tcW w:w="12473"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b/>
                <w:sz w:val="20"/>
                <w:szCs w:val="20"/>
                <w:lang w:val="en-US"/>
              </w:rPr>
              <w:t>Раздел</w:t>
            </w:r>
            <w:proofErr w:type="spellEnd"/>
            <w:r w:rsidRPr="00FD22BC">
              <w:rPr>
                <w:rFonts w:ascii="Times New Roman" w:eastAsia="Times New Roman" w:hAnsi="Times New Roman" w:cs="Times New Roman"/>
                <w:b/>
                <w:sz w:val="20"/>
                <w:szCs w:val="20"/>
                <w:lang w:val="en-US"/>
              </w:rPr>
              <w:t xml:space="preserve"> 4. СПОРТ</w:t>
            </w:r>
          </w:p>
        </w:tc>
      </w:tr>
      <w:tr w:rsidR="00FD22BC" w:rsidRPr="008C1FC2" w:rsidTr="008C1FC2">
        <w:trPr>
          <w:gridAfter w:val="8"/>
          <w:wAfter w:w="14739" w:type="dxa"/>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4.1.</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7</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jc w:val="both"/>
              <w:rPr>
                <w:rFonts w:ascii="Times New Roman" w:eastAsia="MS Mincho" w:hAnsi="Times New Roman" w:cs="Times New Roman"/>
                <w:sz w:val="20"/>
                <w:szCs w:val="20"/>
                <w:lang w:val="en-US"/>
              </w:rPr>
            </w:pPr>
            <w:hyperlink r:id="rId181" w:history="1">
              <w:r w:rsidR="00FD22BC" w:rsidRPr="00FD22BC">
                <w:rPr>
                  <w:rFonts w:ascii="Times New Roman" w:eastAsia="Times New Roman" w:hAnsi="Times New Roman" w:cs="Times New Roman"/>
                  <w:sz w:val="20"/>
                  <w:szCs w:val="20"/>
                  <w:u w:val="single"/>
                  <w:lang w:val="en-US"/>
                </w:rPr>
                <w:t>https://fk12.ru/books/fizicheskaya-kultura-8-9-klassy-lyah</w:t>
              </w:r>
            </w:hyperlink>
            <w:r w:rsidR="00FD22BC" w:rsidRPr="00FD22BC">
              <w:rPr>
                <w:rFonts w:ascii="Times New Roman" w:eastAsia="Times New Roman" w:hAnsi="Times New Roman" w:cs="Times New Roman"/>
                <w:sz w:val="20"/>
                <w:szCs w:val="20"/>
                <w:lang w:val="en-US"/>
              </w:rPr>
              <w:t xml:space="preserve"> </w:t>
            </w:r>
          </w:p>
        </w:tc>
      </w:tr>
      <w:tr w:rsidR="00FD22BC" w:rsidRPr="00FD22BC" w:rsidTr="008C1FC2">
        <w:trPr>
          <w:gridAfter w:val="8"/>
          <w:wAfter w:w="14739" w:type="dxa"/>
          <w:trHeight w:val="20"/>
        </w:trPr>
        <w:tc>
          <w:tcPr>
            <w:tcW w:w="708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sz w:val="20"/>
                <w:szCs w:val="20"/>
                <w:lang w:val="en-US"/>
              </w:rPr>
              <w:t>Итого</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по</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разделу</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7</w:t>
            </w:r>
          </w:p>
        </w:tc>
        <w:tc>
          <w:tcPr>
            <w:tcW w:w="481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r>
      <w:tr w:rsidR="00FD22BC" w:rsidRPr="00FD22BC" w:rsidTr="008C1FC2">
        <w:trPr>
          <w:gridAfter w:val="8"/>
          <w:wAfter w:w="14739" w:type="dxa"/>
          <w:trHeight w:val="20"/>
        </w:trPr>
        <w:tc>
          <w:tcPr>
            <w:tcW w:w="708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Times New Roman" w:hAnsi="Times New Roman" w:cs="Times New Roman"/>
                <w:sz w:val="20"/>
                <w:szCs w:val="20"/>
              </w:rPr>
            </w:pPr>
            <w:r w:rsidRPr="00FD22BC">
              <w:rPr>
                <w:rFonts w:ascii="Times New Roman" w:eastAsia="Times New Roman" w:hAnsi="Times New Roman" w:cs="Times New Roman"/>
                <w:sz w:val="20"/>
                <w:szCs w:val="20"/>
              </w:rPr>
              <w:t>Промежуточная аттестация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Times New Roman" w:hAnsi="Times New Roman" w:cs="Times New Roman"/>
                <w:sz w:val="20"/>
                <w:szCs w:val="20"/>
              </w:rPr>
            </w:pPr>
            <w:r w:rsidRPr="00FD22BC">
              <w:rPr>
                <w:rFonts w:ascii="Times New Roman" w:eastAsia="Times New Roman" w:hAnsi="Times New Roman" w:cs="Times New Roman"/>
                <w:sz w:val="20"/>
                <w:szCs w:val="20"/>
              </w:rPr>
              <w:t>1</w:t>
            </w:r>
          </w:p>
        </w:tc>
        <w:tc>
          <w:tcPr>
            <w:tcW w:w="481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r>
      <w:tr w:rsidR="00FD22BC" w:rsidRPr="00FD22BC" w:rsidTr="008C1FC2">
        <w:trPr>
          <w:gridAfter w:val="8"/>
          <w:wAfter w:w="14739" w:type="dxa"/>
          <w:trHeight w:val="20"/>
        </w:trPr>
        <w:tc>
          <w:tcPr>
            <w:tcW w:w="708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lastRenderedPageBreak/>
              <w:t>ОБЩЕЕ КОЛИЧЕСТВО ЧАСОВ ПО ПРОГРАММЕ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68</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r>
    </w:tbl>
    <w:p w:rsidR="00FD22BC" w:rsidRPr="00FD22BC" w:rsidRDefault="00FD22BC" w:rsidP="00FD22BC">
      <w:pPr>
        <w:autoSpaceDE w:val="0"/>
        <w:autoSpaceDN w:val="0"/>
        <w:spacing w:after="0" w:line="240" w:lineRule="auto"/>
        <w:jc w:val="both"/>
        <w:rPr>
          <w:rFonts w:ascii="Times New Roman" w:eastAsia="Times New Roman" w:hAnsi="Times New Roman" w:cs="Times New Roman"/>
          <w:b/>
          <w:sz w:val="20"/>
          <w:szCs w:val="20"/>
        </w:rPr>
      </w:pPr>
    </w:p>
    <w:p w:rsidR="00FD22BC" w:rsidRPr="00FD22BC" w:rsidRDefault="00FD22BC" w:rsidP="00FD22BC">
      <w:pPr>
        <w:autoSpaceDE w:val="0"/>
        <w:autoSpaceDN w:val="0"/>
        <w:spacing w:after="0" w:line="240" w:lineRule="auto"/>
        <w:jc w:val="both"/>
        <w:rPr>
          <w:rFonts w:ascii="Times New Roman" w:eastAsia="Times New Roman" w:hAnsi="Times New Roman" w:cs="Times New Roman"/>
          <w:b/>
          <w:sz w:val="20"/>
          <w:szCs w:val="20"/>
        </w:rPr>
      </w:pPr>
    </w:p>
    <w:p w:rsidR="00FD22BC" w:rsidRPr="00FD22BC" w:rsidRDefault="00FD22BC" w:rsidP="00FD22BC">
      <w:pPr>
        <w:autoSpaceDE w:val="0"/>
        <w:autoSpaceDN w:val="0"/>
        <w:spacing w:after="0" w:line="240" w:lineRule="auto"/>
        <w:jc w:val="both"/>
        <w:rPr>
          <w:rFonts w:ascii="Times New Roman" w:eastAsia="Times New Roman" w:hAnsi="Times New Roman" w:cs="Times New Roman"/>
          <w:b/>
          <w:sz w:val="20"/>
          <w:szCs w:val="20"/>
        </w:rPr>
      </w:pPr>
    </w:p>
    <w:p w:rsidR="00FD22BC" w:rsidRPr="00FD22BC" w:rsidRDefault="00FD22BC" w:rsidP="00FD22BC">
      <w:pPr>
        <w:autoSpaceDE w:val="0"/>
        <w:autoSpaceDN w:val="0"/>
        <w:spacing w:after="0" w:line="240" w:lineRule="auto"/>
        <w:jc w:val="both"/>
        <w:rPr>
          <w:rFonts w:ascii="Times New Roman" w:eastAsia="Times New Roman" w:hAnsi="Times New Roman" w:cs="Times New Roman"/>
          <w:b/>
          <w:sz w:val="20"/>
          <w:szCs w:val="20"/>
        </w:rPr>
      </w:pPr>
    </w:p>
    <w:p w:rsidR="00FD22BC" w:rsidRPr="00FD22BC" w:rsidRDefault="00FD22BC" w:rsidP="00FD22BC">
      <w:pPr>
        <w:autoSpaceDE w:val="0"/>
        <w:autoSpaceDN w:val="0"/>
        <w:spacing w:after="0" w:line="240" w:lineRule="auto"/>
        <w:jc w:val="both"/>
        <w:rPr>
          <w:rFonts w:ascii="Times New Roman" w:eastAsia="Times New Roman" w:hAnsi="Times New Roman" w:cs="Times New Roman"/>
          <w:b/>
          <w:sz w:val="20"/>
          <w:szCs w:val="20"/>
        </w:rPr>
      </w:pPr>
    </w:p>
    <w:p w:rsidR="00FD22BC" w:rsidRPr="00FD22BC" w:rsidRDefault="00FD22BC" w:rsidP="00FD22BC">
      <w:pPr>
        <w:autoSpaceDE w:val="0"/>
        <w:autoSpaceDN w:val="0"/>
        <w:spacing w:after="0" w:line="240" w:lineRule="auto"/>
        <w:jc w:val="both"/>
        <w:rPr>
          <w:rFonts w:ascii="Times New Roman" w:eastAsia="Times New Roman" w:hAnsi="Times New Roman" w:cs="Times New Roman"/>
          <w:b/>
          <w:sz w:val="20"/>
          <w:szCs w:val="20"/>
        </w:rPr>
      </w:pPr>
    </w:p>
    <w:p w:rsidR="00FD22BC" w:rsidRPr="00FD22BC" w:rsidRDefault="00FD22BC" w:rsidP="00FD22BC">
      <w:pPr>
        <w:autoSpaceDE w:val="0"/>
        <w:autoSpaceDN w:val="0"/>
        <w:spacing w:after="0" w:line="240" w:lineRule="auto"/>
        <w:jc w:val="both"/>
        <w:rPr>
          <w:rFonts w:ascii="Times New Roman" w:eastAsia="Times New Roman" w:hAnsi="Times New Roman" w:cs="Times New Roman"/>
          <w:b/>
          <w:sz w:val="20"/>
          <w:szCs w:val="20"/>
        </w:rPr>
      </w:pPr>
    </w:p>
    <w:p w:rsidR="00FD22BC" w:rsidRPr="00FD22BC" w:rsidRDefault="00FD22BC" w:rsidP="00FD22BC">
      <w:pPr>
        <w:autoSpaceDE w:val="0"/>
        <w:autoSpaceDN w:val="0"/>
        <w:spacing w:after="0" w:line="240" w:lineRule="auto"/>
        <w:jc w:val="both"/>
        <w:rPr>
          <w:rFonts w:ascii="Times New Roman" w:eastAsia="Times New Roman" w:hAnsi="Times New Roman" w:cs="Times New Roman"/>
          <w:b/>
          <w:sz w:val="20"/>
          <w:szCs w:val="20"/>
        </w:rPr>
      </w:pPr>
    </w:p>
    <w:p w:rsidR="00FD22BC" w:rsidRPr="00FD22BC" w:rsidRDefault="00FD22BC" w:rsidP="00FD22BC">
      <w:pPr>
        <w:autoSpaceDE w:val="0"/>
        <w:autoSpaceDN w:val="0"/>
        <w:spacing w:after="0" w:line="240" w:lineRule="auto"/>
        <w:jc w:val="both"/>
        <w:rPr>
          <w:rFonts w:ascii="Times New Roman" w:eastAsia="Times New Roman" w:hAnsi="Times New Roman" w:cs="Times New Roman"/>
          <w:b/>
          <w:sz w:val="20"/>
          <w:szCs w:val="20"/>
        </w:rPr>
      </w:pPr>
    </w:p>
    <w:p w:rsidR="00FD22BC" w:rsidRPr="00FD22BC" w:rsidRDefault="00FD22BC" w:rsidP="00FD22BC">
      <w:pPr>
        <w:autoSpaceDE w:val="0"/>
        <w:autoSpaceDN w:val="0"/>
        <w:spacing w:after="0" w:line="240" w:lineRule="auto"/>
        <w:jc w:val="both"/>
        <w:rPr>
          <w:rFonts w:ascii="Times New Roman" w:eastAsia="Times New Roman" w:hAnsi="Times New Roman" w:cs="Times New Roman"/>
          <w:b/>
          <w:sz w:val="20"/>
          <w:szCs w:val="20"/>
        </w:rPr>
      </w:pPr>
    </w:p>
    <w:p w:rsidR="00FD22BC" w:rsidRPr="00FD22BC" w:rsidRDefault="00FD22BC" w:rsidP="00FD22BC">
      <w:pPr>
        <w:autoSpaceDE w:val="0"/>
        <w:autoSpaceDN w:val="0"/>
        <w:spacing w:after="0" w:line="240" w:lineRule="auto"/>
        <w:jc w:val="both"/>
        <w:rPr>
          <w:rFonts w:ascii="Times New Roman" w:eastAsia="Times New Roman" w:hAnsi="Times New Roman" w:cs="Times New Roman"/>
          <w:b/>
          <w:sz w:val="20"/>
          <w:szCs w:val="20"/>
        </w:rPr>
      </w:pPr>
    </w:p>
    <w:p w:rsidR="00FD22BC" w:rsidRPr="00FD22BC" w:rsidRDefault="00FD22BC" w:rsidP="00FD22BC">
      <w:pPr>
        <w:autoSpaceDE w:val="0"/>
        <w:autoSpaceDN w:val="0"/>
        <w:spacing w:after="0" w:line="240" w:lineRule="auto"/>
        <w:jc w:val="both"/>
        <w:rPr>
          <w:rFonts w:ascii="Times New Roman" w:eastAsia="Times New Roman" w:hAnsi="Times New Roman" w:cs="Times New Roman"/>
          <w:b/>
          <w:sz w:val="20"/>
          <w:szCs w:val="20"/>
        </w:rPr>
      </w:pPr>
    </w:p>
    <w:p w:rsidR="00FD22BC" w:rsidRPr="00FD22BC" w:rsidRDefault="00FD22BC" w:rsidP="00FD22BC">
      <w:pPr>
        <w:autoSpaceDE w:val="0"/>
        <w:autoSpaceDN w:val="0"/>
        <w:spacing w:after="0" w:line="240" w:lineRule="auto"/>
        <w:jc w:val="both"/>
        <w:rPr>
          <w:rFonts w:ascii="Times New Roman" w:eastAsia="Times New Roman" w:hAnsi="Times New Roman" w:cs="Times New Roman"/>
          <w:b/>
          <w:sz w:val="20"/>
          <w:szCs w:val="20"/>
        </w:rPr>
      </w:pPr>
    </w:p>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b/>
          <w:sz w:val="20"/>
          <w:szCs w:val="20"/>
        </w:rPr>
        <w:t xml:space="preserve">Тематическое планирование </w:t>
      </w:r>
      <w:r w:rsidRPr="00FD22BC">
        <w:rPr>
          <w:rFonts w:ascii="Times New Roman" w:eastAsia="Times New Roman" w:hAnsi="Times New Roman" w:cs="Times New Roman"/>
          <w:b/>
          <w:sz w:val="20"/>
          <w:szCs w:val="20"/>
          <w:lang w:val="en-US"/>
        </w:rPr>
        <w:t xml:space="preserve">9 </w:t>
      </w:r>
      <w:r w:rsidRPr="00FD22BC">
        <w:rPr>
          <w:rFonts w:ascii="Times New Roman" w:eastAsia="Times New Roman" w:hAnsi="Times New Roman" w:cs="Times New Roman"/>
          <w:b/>
          <w:sz w:val="20"/>
          <w:szCs w:val="20"/>
        </w:rPr>
        <w:t>класс</w:t>
      </w:r>
    </w:p>
    <w:tbl>
      <w:tblPr>
        <w:tblW w:w="0" w:type="auto"/>
        <w:tblInd w:w="6" w:type="dxa"/>
        <w:tblLayout w:type="fixed"/>
        <w:tblLook w:val="04A0" w:firstRow="1" w:lastRow="0" w:firstColumn="1" w:lastColumn="0" w:noHBand="0" w:noVBand="1"/>
      </w:tblPr>
      <w:tblGrid>
        <w:gridCol w:w="468"/>
        <w:gridCol w:w="6619"/>
        <w:gridCol w:w="567"/>
        <w:gridCol w:w="1559"/>
        <w:gridCol w:w="1701"/>
        <w:gridCol w:w="1559"/>
      </w:tblGrid>
      <w:tr w:rsidR="00FD22BC" w:rsidRPr="00FD22BC" w:rsidTr="008C1FC2">
        <w:trPr>
          <w:trHeight w:val="20"/>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Times New Roman" w:hAnsi="Times New Roman" w:cs="Times New Roman"/>
                <w:b/>
                <w:sz w:val="20"/>
                <w:szCs w:val="20"/>
              </w:rPr>
            </w:pPr>
            <w:r w:rsidRPr="00FD22BC">
              <w:rPr>
                <w:rFonts w:ascii="Times New Roman" w:eastAsia="Times New Roman" w:hAnsi="Times New Roman" w:cs="Times New Roman"/>
                <w:b/>
                <w:sz w:val="20"/>
                <w:szCs w:val="20"/>
                <w:lang w:val="en-US"/>
              </w:rPr>
              <w:t>№</w:t>
            </w:r>
          </w:p>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b/>
                <w:sz w:val="20"/>
                <w:szCs w:val="20"/>
                <w:lang w:val="en-US"/>
              </w:rPr>
              <w:t>п/п</w:t>
            </w:r>
          </w:p>
        </w:tc>
        <w:tc>
          <w:tcPr>
            <w:tcW w:w="661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rPr>
            </w:pPr>
            <w:r w:rsidRPr="00FD22BC">
              <w:rPr>
                <w:rFonts w:ascii="Times New Roman" w:eastAsia="Times New Roman" w:hAnsi="Times New Roman" w:cs="Times New Roman"/>
                <w:b/>
                <w:sz w:val="20"/>
                <w:szCs w:val="20"/>
              </w:rPr>
              <w:t>Наименование разделов и тем программы</w:t>
            </w:r>
          </w:p>
        </w:tc>
        <w:tc>
          <w:tcPr>
            <w:tcW w:w="382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b/>
                <w:sz w:val="20"/>
                <w:szCs w:val="20"/>
                <w:lang w:val="en-US"/>
              </w:rPr>
              <w:t>Количество</w:t>
            </w:r>
            <w:proofErr w:type="spellEnd"/>
            <w:r w:rsidRPr="00FD22BC">
              <w:rPr>
                <w:rFonts w:ascii="Times New Roman" w:eastAsia="Times New Roman" w:hAnsi="Times New Roman" w:cs="Times New Roman"/>
                <w:b/>
                <w:sz w:val="20"/>
                <w:szCs w:val="20"/>
                <w:lang w:val="en-US"/>
              </w:rPr>
              <w:t xml:space="preserve"> </w:t>
            </w:r>
            <w:proofErr w:type="spellStart"/>
            <w:r w:rsidRPr="00FD22BC">
              <w:rPr>
                <w:rFonts w:ascii="Times New Roman" w:eastAsia="Times New Roman" w:hAnsi="Times New Roman" w:cs="Times New Roman"/>
                <w:b/>
                <w:sz w:val="20"/>
                <w:szCs w:val="20"/>
                <w:lang w:val="en-US"/>
              </w:rPr>
              <w:t>часов</w:t>
            </w:r>
            <w:proofErr w:type="spellEnd"/>
          </w:p>
        </w:tc>
        <w:tc>
          <w:tcPr>
            <w:tcW w:w="155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b/>
                <w:sz w:val="20"/>
                <w:szCs w:val="20"/>
                <w:lang w:val="en-US"/>
              </w:rPr>
              <w:t>Электронные</w:t>
            </w:r>
            <w:proofErr w:type="spellEnd"/>
            <w:r w:rsidRPr="00FD22BC">
              <w:rPr>
                <w:rFonts w:ascii="Times New Roman" w:eastAsia="Times New Roman" w:hAnsi="Times New Roman" w:cs="Times New Roman"/>
                <w:b/>
                <w:sz w:val="20"/>
                <w:szCs w:val="20"/>
                <w:lang w:val="en-US"/>
              </w:rPr>
              <w:t xml:space="preserve"> (</w:t>
            </w:r>
            <w:proofErr w:type="spellStart"/>
            <w:r w:rsidRPr="00FD22BC">
              <w:rPr>
                <w:rFonts w:ascii="Times New Roman" w:eastAsia="Times New Roman" w:hAnsi="Times New Roman" w:cs="Times New Roman"/>
                <w:b/>
                <w:sz w:val="20"/>
                <w:szCs w:val="20"/>
                <w:lang w:val="en-US"/>
              </w:rPr>
              <w:t>цифровые</w:t>
            </w:r>
            <w:proofErr w:type="spellEnd"/>
            <w:r w:rsidRPr="00FD22BC">
              <w:rPr>
                <w:rFonts w:ascii="Times New Roman" w:eastAsia="Times New Roman" w:hAnsi="Times New Roman" w:cs="Times New Roman"/>
                <w:b/>
                <w:sz w:val="20"/>
                <w:szCs w:val="20"/>
                <w:lang w:val="en-US"/>
              </w:rPr>
              <w:t xml:space="preserve">) </w:t>
            </w:r>
            <w:proofErr w:type="spellStart"/>
            <w:r w:rsidRPr="00FD22BC">
              <w:rPr>
                <w:rFonts w:ascii="Times New Roman" w:eastAsia="Times New Roman" w:hAnsi="Times New Roman" w:cs="Times New Roman"/>
                <w:b/>
                <w:sz w:val="20"/>
                <w:szCs w:val="20"/>
                <w:lang w:val="en-US"/>
              </w:rPr>
              <w:t>образовательные</w:t>
            </w:r>
            <w:proofErr w:type="spellEnd"/>
            <w:r w:rsidRPr="00FD22BC">
              <w:rPr>
                <w:rFonts w:ascii="Times New Roman" w:eastAsia="Times New Roman" w:hAnsi="Times New Roman" w:cs="Times New Roman"/>
                <w:b/>
                <w:sz w:val="20"/>
                <w:szCs w:val="20"/>
                <w:lang w:val="en-US"/>
              </w:rPr>
              <w:t xml:space="preserve"> </w:t>
            </w:r>
            <w:proofErr w:type="spellStart"/>
            <w:r w:rsidRPr="00FD22BC">
              <w:rPr>
                <w:rFonts w:ascii="Times New Roman" w:eastAsia="Times New Roman" w:hAnsi="Times New Roman" w:cs="Times New Roman"/>
                <w:b/>
                <w:sz w:val="20"/>
                <w:szCs w:val="20"/>
                <w:lang w:val="en-US"/>
              </w:rPr>
              <w:t>ресурсы</w:t>
            </w:r>
            <w:proofErr w:type="spellEnd"/>
          </w:p>
        </w:tc>
      </w:tr>
      <w:tr w:rsidR="00FD22BC" w:rsidRPr="00FD22BC" w:rsidTr="008C1FC2">
        <w:trPr>
          <w:trHeight w:val="20"/>
        </w:trPr>
        <w:tc>
          <w:tcPr>
            <w:tcW w:w="468" w:type="dxa"/>
            <w:vMerge/>
            <w:tcBorders>
              <w:top w:val="single" w:sz="4" w:space="0" w:color="000000"/>
              <w:left w:val="single" w:sz="4" w:space="0" w:color="000000"/>
              <w:bottom w:val="single" w:sz="4" w:space="0" w:color="000000"/>
              <w:right w:val="single" w:sz="4" w:space="0" w:color="000000"/>
            </w:tcBorders>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c>
          <w:tcPr>
            <w:tcW w:w="6619" w:type="dxa"/>
            <w:vMerge/>
            <w:tcBorders>
              <w:top w:val="single" w:sz="4" w:space="0" w:color="000000"/>
              <w:left w:val="single" w:sz="4" w:space="0" w:color="000000"/>
              <w:bottom w:val="single" w:sz="4" w:space="0" w:color="000000"/>
              <w:right w:val="single" w:sz="4" w:space="0" w:color="000000"/>
            </w:tcBorders>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b/>
                <w:sz w:val="20"/>
                <w:szCs w:val="20"/>
                <w:lang w:val="en-US"/>
              </w:rPr>
              <w:t>всего</w:t>
            </w:r>
            <w:proofErr w:type="spellEnd"/>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b/>
                <w:sz w:val="20"/>
                <w:szCs w:val="20"/>
                <w:lang w:val="en-US"/>
              </w:rPr>
              <w:t>контрольные</w:t>
            </w:r>
            <w:proofErr w:type="spellEnd"/>
            <w:r w:rsidRPr="00FD22BC">
              <w:rPr>
                <w:rFonts w:ascii="Times New Roman" w:eastAsia="Times New Roman" w:hAnsi="Times New Roman" w:cs="Times New Roman"/>
                <w:b/>
                <w:sz w:val="20"/>
                <w:szCs w:val="20"/>
                <w:lang w:val="en-US"/>
              </w:rPr>
              <w:t xml:space="preserve"> </w:t>
            </w:r>
            <w:proofErr w:type="spellStart"/>
            <w:r w:rsidRPr="00FD22BC">
              <w:rPr>
                <w:rFonts w:ascii="Times New Roman" w:eastAsia="Times New Roman" w:hAnsi="Times New Roman" w:cs="Times New Roman"/>
                <w:b/>
                <w:sz w:val="20"/>
                <w:szCs w:val="20"/>
                <w:lang w:val="en-US"/>
              </w:rPr>
              <w:t>работы</w:t>
            </w:r>
            <w:proofErr w:type="spellEnd"/>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b/>
                <w:sz w:val="20"/>
                <w:szCs w:val="20"/>
                <w:lang w:val="en-US"/>
              </w:rPr>
              <w:t>практические</w:t>
            </w:r>
            <w:proofErr w:type="spellEnd"/>
            <w:r w:rsidRPr="00FD22BC">
              <w:rPr>
                <w:rFonts w:ascii="Times New Roman" w:eastAsia="Times New Roman" w:hAnsi="Times New Roman" w:cs="Times New Roman"/>
                <w:b/>
                <w:sz w:val="20"/>
                <w:szCs w:val="20"/>
                <w:lang w:val="en-US"/>
              </w:rPr>
              <w:t xml:space="preserve"> </w:t>
            </w:r>
            <w:proofErr w:type="spellStart"/>
            <w:r w:rsidRPr="00FD22BC">
              <w:rPr>
                <w:rFonts w:ascii="Times New Roman" w:eastAsia="Times New Roman" w:hAnsi="Times New Roman" w:cs="Times New Roman"/>
                <w:b/>
                <w:sz w:val="20"/>
                <w:szCs w:val="20"/>
                <w:lang w:val="en-US"/>
              </w:rPr>
              <w:t>работы</w:t>
            </w:r>
            <w:proofErr w:type="spellEnd"/>
          </w:p>
        </w:tc>
        <w:tc>
          <w:tcPr>
            <w:tcW w:w="1559" w:type="dxa"/>
            <w:vMerge/>
            <w:tcBorders>
              <w:top w:val="single" w:sz="4" w:space="0" w:color="000000"/>
              <w:left w:val="single" w:sz="4" w:space="0" w:color="000000"/>
              <w:bottom w:val="single" w:sz="4" w:space="0" w:color="000000"/>
              <w:right w:val="single" w:sz="4" w:space="0" w:color="000000"/>
            </w:tcBorders>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r>
      <w:tr w:rsidR="00FD22BC" w:rsidRPr="00FD22BC" w:rsidTr="008C1FC2">
        <w:trPr>
          <w:trHeight w:val="20"/>
        </w:trPr>
        <w:tc>
          <w:tcPr>
            <w:tcW w:w="12473"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b/>
                <w:sz w:val="20"/>
                <w:szCs w:val="20"/>
              </w:rPr>
              <w:t>Раздел 1. ЗНАНИЯ О ФИЗИЧЕСКОЙ КУЛЬТУРЕ</w:t>
            </w:r>
          </w:p>
        </w:tc>
      </w:tr>
      <w:tr w:rsidR="00FD22BC" w:rsidRPr="00FD22BC"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1.1.</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Здоровье и здоровый образ жизни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0.5</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устный опрос</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rPr>
            </w:pPr>
            <w:hyperlink r:id="rId182" w:history="1">
              <w:r w:rsidR="00FD22BC" w:rsidRPr="00FD22BC">
                <w:rPr>
                  <w:rFonts w:ascii="Times New Roman" w:eastAsia="Times New Roman" w:hAnsi="Times New Roman" w:cs="Times New Roman"/>
                  <w:sz w:val="20"/>
                  <w:szCs w:val="20"/>
                  <w:u w:val="single"/>
                  <w:lang w:val="en-US"/>
                </w:rPr>
                <w:t>https</w:t>
              </w:r>
              <w:r w:rsidR="00FD22BC" w:rsidRPr="00FD22BC">
                <w:rPr>
                  <w:rFonts w:ascii="Times New Roman" w:eastAsia="Times New Roman" w:hAnsi="Times New Roman" w:cs="Times New Roman"/>
                  <w:sz w:val="20"/>
                  <w:szCs w:val="20"/>
                  <w:u w:val="single"/>
                </w:rPr>
                <w:t>://</w:t>
              </w:r>
              <w:proofErr w:type="spellStart"/>
              <w:r w:rsidR="00FD22BC" w:rsidRPr="00FD22BC">
                <w:rPr>
                  <w:rFonts w:ascii="Times New Roman" w:eastAsia="Times New Roman" w:hAnsi="Times New Roman" w:cs="Times New Roman"/>
                  <w:sz w:val="20"/>
                  <w:szCs w:val="20"/>
                  <w:u w:val="single"/>
                  <w:lang w:val="en-US"/>
                </w:rPr>
                <w:t>fk</w:t>
              </w:r>
              <w:proofErr w:type="spellEnd"/>
              <w:r w:rsidR="00FD22BC" w:rsidRPr="00FD22BC">
                <w:rPr>
                  <w:rFonts w:ascii="Times New Roman" w:eastAsia="Times New Roman" w:hAnsi="Times New Roman" w:cs="Times New Roman"/>
                  <w:sz w:val="20"/>
                  <w:szCs w:val="20"/>
                  <w:u w:val="single"/>
                </w:rPr>
                <w:t>12.</w:t>
              </w:r>
              <w:proofErr w:type="spellStart"/>
              <w:r w:rsidR="00FD22BC" w:rsidRPr="00FD22BC">
                <w:rPr>
                  <w:rFonts w:ascii="Times New Roman" w:eastAsia="Times New Roman" w:hAnsi="Times New Roman" w:cs="Times New Roman"/>
                  <w:sz w:val="20"/>
                  <w:szCs w:val="20"/>
                  <w:u w:val="single"/>
                  <w:lang w:val="en-US"/>
                </w:rPr>
                <w:t>ru</w:t>
              </w:r>
              <w:proofErr w:type="spellEnd"/>
              <w:r w:rsidR="00FD22BC" w:rsidRPr="00FD22BC">
                <w:rPr>
                  <w:rFonts w:ascii="Times New Roman" w:eastAsia="Times New Roman" w:hAnsi="Times New Roman" w:cs="Times New Roman"/>
                  <w:sz w:val="20"/>
                  <w:szCs w:val="20"/>
                  <w:u w:val="single"/>
                </w:rPr>
                <w:t>/</w:t>
              </w:r>
              <w:r w:rsidR="00FD22BC" w:rsidRPr="00FD22BC">
                <w:rPr>
                  <w:rFonts w:ascii="Times New Roman" w:eastAsia="Times New Roman" w:hAnsi="Times New Roman" w:cs="Times New Roman"/>
                  <w:sz w:val="20"/>
                  <w:szCs w:val="20"/>
                  <w:u w:val="single"/>
                  <w:lang w:val="en-US"/>
                </w:rPr>
                <w:t>books</w:t>
              </w:r>
              <w:r w:rsidR="00FD22BC" w:rsidRPr="00FD22BC">
                <w:rPr>
                  <w:rFonts w:ascii="Times New Roman" w:eastAsia="Times New Roman" w:hAnsi="Times New Roman" w:cs="Times New Roman"/>
                  <w:sz w:val="20"/>
                  <w:szCs w:val="20"/>
                  <w:u w:val="single"/>
                </w:rPr>
                <w:t>/</w:t>
              </w:r>
              <w:proofErr w:type="spellStart"/>
              <w:r w:rsidR="00FD22BC" w:rsidRPr="00FD22BC">
                <w:rPr>
                  <w:rFonts w:ascii="Times New Roman" w:eastAsia="Times New Roman" w:hAnsi="Times New Roman" w:cs="Times New Roman"/>
                  <w:sz w:val="20"/>
                  <w:szCs w:val="20"/>
                  <w:u w:val="single"/>
                  <w:lang w:val="en-US"/>
                </w:rPr>
                <w:t>fizicheskaya</w:t>
              </w:r>
              <w:proofErr w:type="spellEnd"/>
              <w:r w:rsidR="00FD22BC" w:rsidRPr="00FD22BC">
                <w:rPr>
                  <w:rFonts w:ascii="Times New Roman" w:eastAsia="Times New Roman" w:hAnsi="Times New Roman" w:cs="Times New Roman"/>
                  <w:sz w:val="20"/>
                  <w:szCs w:val="20"/>
                  <w:u w:val="single"/>
                </w:rPr>
                <w:t>-</w:t>
              </w:r>
              <w:proofErr w:type="spellStart"/>
              <w:r w:rsidR="00FD22BC" w:rsidRPr="00FD22BC">
                <w:rPr>
                  <w:rFonts w:ascii="Times New Roman" w:eastAsia="Times New Roman" w:hAnsi="Times New Roman" w:cs="Times New Roman"/>
                  <w:sz w:val="20"/>
                  <w:szCs w:val="20"/>
                  <w:u w:val="single"/>
                  <w:lang w:val="en-US"/>
                </w:rPr>
                <w:t>kultura</w:t>
              </w:r>
              <w:proofErr w:type="spellEnd"/>
              <w:r w:rsidR="00FD22BC" w:rsidRPr="00FD22BC">
                <w:rPr>
                  <w:rFonts w:ascii="Times New Roman" w:eastAsia="Times New Roman" w:hAnsi="Times New Roman" w:cs="Times New Roman"/>
                  <w:sz w:val="20"/>
                  <w:szCs w:val="20"/>
                  <w:u w:val="single"/>
                </w:rPr>
                <w:t>-8-9-</w:t>
              </w:r>
              <w:proofErr w:type="spellStart"/>
              <w:r w:rsidR="00FD22BC" w:rsidRPr="00FD22BC">
                <w:rPr>
                  <w:rFonts w:ascii="Times New Roman" w:eastAsia="Times New Roman" w:hAnsi="Times New Roman" w:cs="Times New Roman"/>
                  <w:sz w:val="20"/>
                  <w:szCs w:val="20"/>
                  <w:u w:val="single"/>
                  <w:lang w:val="en-US"/>
                </w:rPr>
                <w:t>klassy</w:t>
              </w:r>
              <w:proofErr w:type="spellEnd"/>
              <w:r w:rsidR="00FD22BC" w:rsidRPr="00FD22BC">
                <w:rPr>
                  <w:rFonts w:ascii="Times New Roman" w:eastAsia="Times New Roman" w:hAnsi="Times New Roman" w:cs="Times New Roman"/>
                  <w:sz w:val="20"/>
                  <w:szCs w:val="20"/>
                  <w:u w:val="single"/>
                </w:rPr>
                <w:t>-</w:t>
              </w:r>
              <w:proofErr w:type="spellStart"/>
              <w:r w:rsidR="00FD22BC" w:rsidRPr="00FD22BC">
                <w:rPr>
                  <w:rFonts w:ascii="Times New Roman" w:eastAsia="Times New Roman" w:hAnsi="Times New Roman" w:cs="Times New Roman"/>
                  <w:sz w:val="20"/>
                  <w:szCs w:val="20"/>
                  <w:u w:val="single"/>
                  <w:lang w:val="en-US"/>
                </w:rPr>
                <w:t>lyah</w:t>
              </w:r>
              <w:proofErr w:type="spellEnd"/>
            </w:hyperlink>
            <w:r w:rsidR="00FD22BC" w:rsidRPr="00FD22BC">
              <w:rPr>
                <w:rFonts w:ascii="Times New Roman" w:eastAsia="Times New Roman" w:hAnsi="Times New Roman" w:cs="Times New Roman"/>
                <w:sz w:val="20"/>
                <w:szCs w:val="20"/>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1.2.</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sz w:val="20"/>
                <w:szCs w:val="20"/>
                <w:lang w:val="en-US"/>
              </w:rPr>
              <w:t>Пешие</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туристские</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подходы</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0.25</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устный опрос</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lang w:val="en-US"/>
              </w:rPr>
            </w:pPr>
            <w:hyperlink r:id="rId183" w:history="1">
              <w:r w:rsidR="00FD22BC" w:rsidRPr="00FD22BC">
                <w:rPr>
                  <w:rFonts w:ascii="Times New Roman" w:eastAsia="Times New Roman" w:hAnsi="Times New Roman" w:cs="Times New Roman"/>
                  <w:sz w:val="20"/>
                  <w:szCs w:val="20"/>
                  <w:u w:val="single"/>
                  <w:lang w:val="en-US"/>
                </w:rPr>
                <w:t>https://fk12.ru/books/fizicheskaya-kultura-8-9-klassy-lyah</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1.3.</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sz w:val="20"/>
                <w:szCs w:val="20"/>
                <w:lang w:val="en-US"/>
              </w:rPr>
              <w:t>Профессионально-прикладная</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физическая</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культура</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0.25</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устный опрос</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lang w:val="en-US"/>
              </w:rPr>
            </w:pPr>
            <w:hyperlink r:id="rId184" w:history="1">
              <w:r w:rsidR="00FD22BC" w:rsidRPr="00FD22BC">
                <w:rPr>
                  <w:rFonts w:ascii="Times New Roman" w:eastAsia="Times New Roman" w:hAnsi="Times New Roman" w:cs="Times New Roman"/>
                  <w:sz w:val="20"/>
                  <w:szCs w:val="20"/>
                  <w:u w:val="single"/>
                  <w:lang w:val="en-US"/>
                </w:rPr>
                <w:t>https://fk12.ru/books/fizicheskaya-kultura-8-9-klassy-lyah</w:t>
              </w:r>
            </w:hyperlink>
            <w:r w:rsidR="00FD22BC" w:rsidRPr="00FD22BC">
              <w:rPr>
                <w:rFonts w:ascii="Times New Roman" w:eastAsia="Times New Roman" w:hAnsi="Times New Roman" w:cs="Times New Roman"/>
                <w:sz w:val="20"/>
                <w:szCs w:val="20"/>
                <w:lang w:val="en-US"/>
              </w:rPr>
              <w:t xml:space="preserve"> </w:t>
            </w:r>
          </w:p>
        </w:tc>
      </w:tr>
      <w:tr w:rsidR="00FD22BC" w:rsidRPr="00FD22BC" w:rsidTr="008C1FC2">
        <w:trPr>
          <w:trHeight w:val="20"/>
        </w:trPr>
        <w:tc>
          <w:tcPr>
            <w:tcW w:w="708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sz w:val="20"/>
                <w:szCs w:val="20"/>
                <w:lang w:val="en-US"/>
              </w:rPr>
              <w:t>Итого</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по</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разделу</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1</w:t>
            </w:r>
          </w:p>
        </w:tc>
        <w:tc>
          <w:tcPr>
            <w:tcW w:w="481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r>
      <w:tr w:rsidR="00FD22BC" w:rsidRPr="00FD22BC" w:rsidTr="008C1FC2">
        <w:trPr>
          <w:trHeight w:val="20"/>
        </w:trPr>
        <w:tc>
          <w:tcPr>
            <w:tcW w:w="12473"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b/>
                <w:sz w:val="20"/>
                <w:szCs w:val="20"/>
                <w:lang w:val="en-US"/>
              </w:rPr>
              <w:t>Раздел</w:t>
            </w:r>
            <w:proofErr w:type="spellEnd"/>
            <w:r w:rsidRPr="00FD22BC">
              <w:rPr>
                <w:rFonts w:ascii="Times New Roman" w:eastAsia="Times New Roman" w:hAnsi="Times New Roman" w:cs="Times New Roman"/>
                <w:b/>
                <w:sz w:val="20"/>
                <w:szCs w:val="20"/>
                <w:lang w:val="en-US"/>
              </w:rPr>
              <w:t xml:space="preserve"> 2. СПОСОБЫ САМОСТОЯТЕЛЬНОЙ ДЕЯТЕЛЬНОСТИ</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2.1.</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sz w:val="20"/>
                <w:szCs w:val="20"/>
                <w:lang w:val="en-US"/>
              </w:rPr>
              <w:t>Восстановительный</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массаж</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0.25</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устный опрос</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lang w:val="en-US"/>
              </w:rPr>
            </w:pPr>
            <w:hyperlink r:id="rId185" w:history="1">
              <w:r w:rsidR="00FD22BC" w:rsidRPr="00FD22BC">
                <w:rPr>
                  <w:rFonts w:ascii="Times New Roman" w:eastAsia="Times New Roman" w:hAnsi="Times New Roman" w:cs="Times New Roman"/>
                  <w:sz w:val="20"/>
                  <w:szCs w:val="20"/>
                  <w:u w:val="single"/>
                  <w:lang w:val="en-US"/>
                </w:rPr>
                <w:t>https://fk12.ru/books/fizicheskaya-kultura-8-9-klassy-lyah</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2.2.</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sz w:val="20"/>
                <w:szCs w:val="20"/>
                <w:lang w:val="en-US"/>
              </w:rPr>
              <w:t>Банные</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процедуры</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0.25</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устный опрос</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lang w:val="en-US"/>
              </w:rPr>
            </w:pPr>
            <w:hyperlink r:id="rId186" w:history="1">
              <w:r w:rsidR="00FD22BC" w:rsidRPr="00FD22BC">
                <w:rPr>
                  <w:rFonts w:ascii="Times New Roman" w:eastAsia="Times New Roman" w:hAnsi="Times New Roman" w:cs="Times New Roman"/>
                  <w:sz w:val="20"/>
                  <w:szCs w:val="20"/>
                  <w:u w:val="single"/>
                  <w:lang w:val="en-US"/>
                </w:rPr>
                <w:t>https://fk12.ru/books/fizicheskaya-kultura-8-9-klassy-lyah</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2.3.</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sz w:val="20"/>
                <w:szCs w:val="20"/>
                <w:lang w:val="en-US"/>
              </w:rPr>
              <w:t>Измерение</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функциональных</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резервов</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организма</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0.25</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устный опрос</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lang w:val="en-US"/>
              </w:rPr>
            </w:pPr>
            <w:hyperlink r:id="rId187" w:history="1">
              <w:r w:rsidR="00FD22BC" w:rsidRPr="00FD22BC">
                <w:rPr>
                  <w:rFonts w:ascii="Times New Roman" w:eastAsia="Times New Roman" w:hAnsi="Times New Roman" w:cs="Times New Roman"/>
                  <w:sz w:val="20"/>
                  <w:szCs w:val="20"/>
                  <w:u w:val="single"/>
                  <w:lang w:val="en-US"/>
                </w:rPr>
                <w:t>https://fk12.ru/books/fizicheskaya-kultura-8-9-klassy-</w:t>
              </w:r>
              <w:r w:rsidR="00FD22BC" w:rsidRPr="00FD22BC">
                <w:rPr>
                  <w:rFonts w:ascii="Times New Roman" w:eastAsia="Times New Roman" w:hAnsi="Times New Roman" w:cs="Times New Roman"/>
                  <w:sz w:val="20"/>
                  <w:szCs w:val="20"/>
                  <w:u w:val="single"/>
                  <w:lang w:val="en-US"/>
                </w:rPr>
                <w:lastRenderedPageBreak/>
                <w:t>lyah</w:t>
              </w:r>
            </w:hyperlink>
            <w:r w:rsidR="00FD22BC" w:rsidRPr="00FD22BC">
              <w:rPr>
                <w:rFonts w:ascii="Times New Roman" w:eastAsia="Times New Roman" w:hAnsi="Times New Roman" w:cs="Times New Roman"/>
                <w:sz w:val="20"/>
                <w:szCs w:val="20"/>
                <w:lang w:val="en-US"/>
              </w:rPr>
              <w:t xml:space="preserve"> </w:t>
            </w:r>
          </w:p>
        </w:tc>
      </w:tr>
      <w:tr w:rsidR="00FD22BC" w:rsidRPr="00FD22BC"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lastRenderedPageBreak/>
              <w:t>2.4.</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Оказание первой помощи во время самостоятельных занятий физическими упражнениями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0.25</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устный опрос</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rPr>
            </w:pPr>
            <w:hyperlink r:id="rId188" w:history="1">
              <w:r w:rsidR="00FD22BC" w:rsidRPr="00FD22BC">
                <w:rPr>
                  <w:rFonts w:ascii="Times New Roman" w:eastAsia="Times New Roman" w:hAnsi="Times New Roman" w:cs="Times New Roman"/>
                  <w:sz w:val="20"/>
                  <w:szCs w:val="20"/>
                  <w:u w:val="single"/>
                  <w:lang w:val="en-US"/>
                </w:rPr>
                <w:t>https</w:t>
              </w:r>
              <w:r w:rsidR="00FD22BC" w:rsidRPr="00FD22BC">
                <w:rPr>
                  <w:rFonts w:ascii="Times New Roman" w:eastAsia="Times New Roman" w:hAnsi="Times New Roman" w:cs="Times New Roman"/>
                  <w:sz w:val="20"/>
                  <w:szCs w:val="20"/>
                  <w:u w:val="single"/>
                </w:rPr>
                <w:t>://</w:t>
              </w:r>
              <w:proofErr w:type="spellStart"/>
              <w:r w:rsidR="00FD22BC" w:rsidRPr="00FD22BC">
                <w:rPr>
                  <w:rFonts w:ascii="Times New Roman" w:eastAsia="Times New Roman" w:hAnsi="Times New Roman" w:cs="Times New Roman"/>
                  <w:sz w:val="20"/>
                  <w:szCs w:val="20"/>
                  <w:u w:val="single"/>
                  <w:lang w:val="en-US"/>
                </w:rPr>
                <w:t>fk</w:t>
              </w:r>
              <w:proofErr w:type="spellEnd"/>
              <w:r w:rsidR="00FD22BC" w:rsidRPr="00FD22BC">
                <w:rPr>
                  <w:rFonts w:ascii="Times New Roman" w:eastAsia="Times New Roman" w:hAnsi="Times New Roman" w:cs="Times New Roman"/>
                  <w:sz w:val="20"/>
                  <w:szCs w:val="20"/>
                  <w:u w:val="single"/>
                </w:rPr>
                <w:t>12.</w:t>
              </w:r>
              <w:proofErr w:type="spellStart"/>
              <w:r w:rsidR="00FD22BC" w:rsidRPr="00FD22BC">
                <w:rPr>
                  <w:rFonts w:ascii="Times New Roman" w:eastAsia="Times New Roman" w:hAnsi="Times New Roman" w:cs="Times New Roman"/>
                  <w:sz w:val="20"/>
                  <w:szCs w:val="20"/>
                  <w:u w:val="single"/>
                  <w:lang w:val="en-US"/>
                </w:rPr>
                <w:t>ru</w:t>
              </w:r>
              <w:proofErr w:type="spellEnd"/>
              <w:r w:rsidR="00FD22BC" w:rsidRPr="00FD22BC">
                <w:rPr>
                  <w:rFonts w:ascii="Times New Roman" w:eastAsia="Times New Roman" w:hAnsi="Times New Roman" w:cs="Times New Roman"/>
                  <w:sz w:val="20"/>
                  <w:szCs w:val="20"/>
                  <w:u w:val="single"/>
                </w:rPr>
                <w:t>/</w:t>
              </w:r>
              <w:r w:rsidR="00FD22BC" w:rsidRPr="00FD22BC">
                <w:rPr>
                  <w:rFonts w:ascii="Times New Roman" w:eastAsia="Times New Roman" w:hAnsi="Times New Roman" w:cs="Times New Roman"/>
                  <w:sz w:val="20"/>
                  <w:szCs w:val="20"/>
                  <w:u w:val="single"/>
                  <w:lang w:val="en-US"/>
                </w:rPr>
                <w:t>books</w:t>
              </w:r>
              <w:r w:rsidR="00FD22BC" w:rsidRPr="00FD22BC">
                <w:rPr>
                  <w:rFonts w:ascii="Times New Roman" w:eastAsia="Times New Roman" w:hAnsi="Times New Roman" w:cs="Times New Roman"/>
                  <w:sz w:val="20"/>
                  <w:szCs w:val="20"/>
                  <w:u w:val="single"/>
                </w:rPr>
                <w:t>/</w:t>
              </w:r>
              <w:proofErr w:type="spellStart"/>
              <w:r w:rsidR="00FD22BC" w:rsidRPr="00FD22BC">
                <w:rPr>
                  <w:rFonts w:ascii="Times New Roman" w:eastAsia="Times New Roman" w:hAnsi="Times New Roman" w:cs="Times New Roman"/>
                  <w:sz w:val="20"/>
                  <w:szCs w:val="20"/>
                  <w:u w:val="single"/>
                  <w:lang w:val="en-US"/>
                </w:rPr>
                <w:t>fizicheskaya</w:t>
              </w:r>
              <w:proofErr w:type="spellEnd"/>
              <w:r w:rsidR="00FD22BC" w:rsidRPr="00FD22BC">
                <w:rPr>
                  <w:rFonts w:ascii="Times New Roman" w:eastAsia="Times New Roman" w:hAnsi="Times New Roman" w:cs="Times New Roman"/>
                  <w:sz w:val="20"/>
                  <w:szCs w:val="20"/>
                  <w:u w:val="single"/>
                </w:rPr>
                <w:t>-</w:t>
              </w:r>
              <w:proofErr w:type="spellStart"/>
              <w:r w:rsidR="00FD22BC" w:rsidRPr="00FD22BC">
                <w:rPr>
                  <w:rFonts w:ascii="Times New Roman" w:eastAsia="Times New Roman" w:hAnsi="Times New Roman" w:cs="Times New Roman"/>
                  <w:sz w:val="20"/>
                  <w:szCs w:val="20"/>
                  <w:u w:val="single"/>
                  <w:lang w:val="en-US"/>
                </w:rPr>
                <w:t>kultura</w:t>
              </w:r>
              <w:proofErr w:type="spellEnd"/>
              <w:r w:rsidR="00FD22BC" w:rsidRPr="00FD22BC">
                <w:rPr>
                  <w:rFonts w:ascii="Times New Roman" w:eastAsia="Times New Roman" w:hAnsi="Times New Roman" w:cs="Times New Roman"/>
                  <w:sz w:val="20"/>
                  <w:szCs w:val="20"/>
                  <w:u w:val="single"/>
                </w:rPr>
                <w:t>-8-9-</w:t>
              </w:r>
              <w:proofErr w:type="spellStart"/>
              <w:r w:rsidR="00FD22BC" w:rsidRPr="00FD22BC">
                <w:rPr>
                  <w:rFonts w:ascii="Times New Roman" w:eastAsia="Times New Roman" w:hAnsi="Times New Roman" w:cs="Times New Roman"/>
                  <w:sz w:val="20"/>
                  <w:szCs w:val="20"/>
                  <w:u w:val="single"/>
                  <w:lang w:val="en-US"/>
                </w:rPr>
                <w:t>klassy</w:t>
              </w:r>
              <w:proofErr w:type="spellEnd"/>
              <w:r w:rsidR="00FD22BC" w:rsidRPr="00FD22BC">
                <w:rPr>
                  <w:rFonts w:ascii="Times New Roman" w:eastAsia="Times New Roman" w:hAnsi="Times New Roman" w:cs="Times New Roman"/>
                  <w:sz w:val="20"/>
                  <w:szCs w:val="20"/>
                  <w:u w:val="single"/>
                </w:rPr>
                <w:t>-</w:t>
              </w:r>
              <w:proofErr w:type="spellStart"/>
              <w:r w:rsidR="00FD22BC" w:rsidRPr="00FD22BC">
                <w:rPr>
                  <w:rFonts w:ascii="Times New Roman" w:eastAsia="Times New Roman" w:hAnsi="Times New Roman" w:cs="Times New Roman"/>
                  <w:sz w:val="20"/>
                  <w:szCs w:val="20"/>
                  <w:u w:val="single"/>
                  <w:lang w:val="en-US"/>
                </w:rPr>
                <w:t>lyah</w:t>
              </w:r>
              <w:proofErr w:type="spellEnd"/>
            </w:hyperlink>
            <w:r w:rsidR="00FD22BC" w:rsidRPr="00FD22BC">
              <w:rPr>
                <w:rFonts w:ascii="Times New Roman" w:eastAsia="Times New Roman" w:hAnsi="Times New Roman" w:cs="Times New Roman"/>
                <w:sz w:val="20"/>
                <w:szCs w:val="20"/>
              </w:rPr>
              <w:t xml:space="preserve"> </w:t>
            </w:r>
          </w:p>
        </w:tc>
      </w:tr>
      <w:tr w:rsidR="00FD22BC" w:rsidRPr="00FD22BC" w:rsidTr="008C1FC2">
        <w:trPr>
          <w:trHeight w:val="20"/>
        </w:trPr>
        <w:tc>
          <w:tcPr>
            <w:tcW w:w="708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sz w:val="20"/>
                <w:szCs w:val="20"/>
                <w:lang w:val="en-US"/>
              </w:rPr>
              <w:t>Итого</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по</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разделу</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1</w:t>
            </w:r>
          </w:p>
        </w:tc>
        <w:tc>
          <w:tcPr>
            <w:tcW w:w="481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r>
      <w:tr w:rsidR="00FD22BC" w:rsidRPr="00FD22BC" w:rsidTr="008C1FC2">
        <w:trPr>
          <w:trHeight w:val="20"/>
        </w:trPr>
        <w:tc>
          <w:tcPr>
            <w:tcW w:w="12473"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b/>
                <w:sz w:val="20"/>
                <w:szCs w:val="20"/>
                <w:lang w:val="en-US"/>
              </w:rPr>
              <w:t>Раздел</w:t>
            </w:r>
            <w:proofErr w:type="spellEnd"/>
            <w:r w:rsidRPr="00FD22BC">
              <w:rPr>
                <w:rFonts w:ascii="Times New Roman" w:eastAsia="Times New Roman" w:hAnsi="Times New Roman" w:cs="Times New Roman"/>
                <w:b/>
                <w:sz w:val="20"/>
                <w:szCs w:val="20"/>
                <w:lang w:val="en-US"/>
              </w:rPr>
              <w:t xml:space="preserve"> 3. ФИЗИЧЕСКОЕ СОВЕРШЕНСТВОВАНИЕ</w:t>
            </w:r>
          </w:p>
        </w:tc>
      </w:tr>
      <w:tr w:rsidR="00FD22BC" w:rsidRPr="00FD22BC" w:rsidTr="008C1FC2">
        <w:trPr>
          <w:trHeight w:val="20"/>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3.1.</w:t>
            </w:r>
          </w:p>
        </w:tc>
        <w:tc>
          <w:tcPr>
            <w:tcW w:w="6619"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Занятия физической культурой и режим питания</w:t>
            </w:r>
          </w:p>
        </w:tc>
        <w:tc>
          <w:tcPr>
            <w:tcW w:w="567"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0.5</w:t>
            </w:r>
          </w:p>
        </w:tc>
        <w:tc>
          <w:tcPr>
            <w:tcW w:w="1559"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устный опрос</w:t>
            </w:r>
          </w:p>
        </w:tc>
        <w:tc>
          <w:tcPr>
            <w:tcW w:w="1559"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rPr>
            </w:pPr>
            <w:hyperlink r:id="rId189" w:history="1">
              <w:r w:rsidR="00FD22BC" w:rsidRPr="00FD22BC">
                <w:rPr>
                  <w:rFonts w:ascii="Times New Roman" w:eastAsia="Times New Roman" w:hAnsi="Times New Roman" w:cs="Times New Roman"/>
                  <w:sz w:val="20"/>
                  <w:szCs w:val="20"/>
                  <w:u w:val="single"/>
                  <w:lang w:val="en-US"/>
                </w:rPr>
                <w:t>https</w:t>
              </w:r>
              <w:r w:rsidR="00FD22BC" w:rsidRPr="00FD22BC">
                <w:rPr>
                  <w:rFonts w:ascii="Times New Roman" w:eastAsia="Times New Roman" w:hAnsi="Times New Roman" w:cs="Times New Roman"/>
                  <w:sz w:val="20"/>
                  <w:szCs w:val="20"/>
                  <w:u w:val="single"/>
                </w:rPr>
                <w:t>://</w:t>
              </w:r>
              <w:proofErr w:type="spellStart"/>
              <w:r w:rsidR="00FD22BC" w:rsidRPr="00FD22BC">
                <w:rPr>
                  <w:rFonts w:ascii="Times New Roman" w:eastAsia="Times New Roman" w:hAnsi="Times New Roman" w:cs="Times New Roman"/>
                  <w:sz w:val="20"/>
                  <w:szCs w:val="20"/>
                  <w:u w:val="single"/>
                  <w:lang w:val="en-US"/>
                </w:rPr>
                <w:t>fk</w:t>
              </w:r>
              <w:proofErr w:type="spellEnd"/>
              <w:r w:rsidR="00FD22BC" w:rsidRPr="00FD22BC">
                <w:rPr>
                  <w:rFonts w:ascii="Times New Roman" w:eastAsia="Times New Roman" w:hAnsi="Times New Roman" w:cs="Times New Roman"/>
                  <w:sz w:val="20"/>
                  <w:szCs w:val="20"/>
                  <w:u w:val="single"/>
                </w:rPr>
                <w:t>12.</w:t>
              </w:r>
              <w:proofErr w:type="spellStart"/>
              <w:r w:rsidR="00FD22BC" w:rsidRPr="00FD22BC">
                <w:rPr>
                  <w:rFonts w:ascii="Times New Roman" w:eastAsia="Times New Roman" w:hAnsi="Times New Roman" w:cs="Times New Roman"/>
                  <w:sz w:val="20"/>
                  <w:szCs w:val="20"/>
                  <w:u w:val="single"/>
                  <w:lang w:val="en-US"/>
                </w:rPr>
                <w:t>ru</w:t>
              </w:r>
              <w:proofErr w:type="spellEnd"/>
              <w:r w:rsidR="00FD22BC" w:rsidRPr="00FD22BC">
                <w:rPr>
                  <w:rFonts w:ascii="Times New Roman" w:eastAsia="Times New Roman" w:hAnsi="Times New Roman" w:cs="Times New Roman"/>
                  <w:sz w:val="20"/>
                  <w:szCs w:val="20"/>
                  <w:u w:val="single"/>
                </w:rPr>
                <w:t>/</w:t>
              </w:r>
              <w:r w:rsidR="00FD22BC" w:rsidRPr="00FD22BC">
                <w:rPr>
                  <w:rFonts w:ascii="Times New Roman" w:eastAsia="Times New Roman" w:hAnsi="Times New Roman" w:cs="Times New Roman"/>
                  <w:sz w:val="20"/>
                  <w:szCs w:val="20"/>
                  <w:u w:val="single"/>
                  <w:lang w:val="en-US"/>
                </w:rPr>
                <w:t>books</w:t>
              </w:r>
              <w:r w:rsidR="00FD22BC" w:rsidRPr="00FD22BC">
                <w:rPr>
                  <w:rFonts w:ascii="Times New Roman" w:eastAsia="Times New Roman" w:hAnsi="Times New Roman" w:cs="Times New Roman"/>
                  <w:sz w:val="20"/>
                  <w:szCs w:val="20"/>
                  <w:u w:val="single"/>
                </w:rPr>
                <w:t>/</w:t>
              </w:r>
              <w:proofErr w:type="spellStart"/>
              <w:r w:rsidR="00FD22BC" w:rsidRPr="00FD22BC">
                <w:rPr>
                  <w:rFonts w:ascii="Times New Roman" w:eastAsia="Times New Roman" w:hAnsi="Times New Roman" w:cs="Times New Roman"/>
                  <w:sz w:val="20"/>
                  <w:szCs w:val="20"/>
                  <w:u w:val="single"/>
                  <w:lang w:val="en-US"/>
                </w:rPr>
                <w:t>fizicheskaya</w:t>
              </w:r>
              <w:proofErr w:type="spellEnd"/>
              <w:r w:rsidR="00FD22BC" w:rsidRPr="00FD22BC">
                <w:rPr>
                  <w:rFonts w:ascii="Times New Roman" w:eastAsia="Times New Roman" w:hAnsi="Times New Roman" w:cs="Times New Roman"/>
                  <w:sz w:val="20"/>
                  <w:szCs w:val="20"/>
                  <w:u w:val="single"/>
                </w:rPr>
                <w:t>-</w:t>
              </w:r>
              <w:proofErr w:type="spellStart"/>
              <w:r w:rsidR="00FD22BC" w:rsidRPr="00FD22BC">
                <w:rPr>
                  <w:rFonts w:ascii="Times New Roman" w:eastAsia="Times New Roman" w:hAnsi="Times New Roman" w:cs="Times New Roman"/>
                  <w:sz w:val="20"/>
                  <w:szCs w:val="20"/>
                  <w:u w:val="single"/>
                  <w:lang w:val="en-US"/>
                </w:rPr>
                <w:t>kultura</w:t>
              </w:r>
              <w:proofErr w:type="spellEnd"/>
              <w:r w:rsidR="00FD22BC" w:rsidRPr="00FD22BC">
                <w:rPr>
                  <w:rFonts w:ascii="Times New Roman" w:eastAsia="Times New Roman" w:hAnsi="Times New Roman" w:cs="Times New Roman"/>
                  <w:sz w:val="20"/>
                  <w:szCs w:val="20"/>
                  <w:u w:val="single"/>
                </w:rPr>
                <w:t>-8-9-</w:t>
              </w:r>
              <w:proofErr w:type="spellStart"/>
              <w:r w:rsidR="00FD22BC" w:rsidRPr="00FD22BC">
                <w:rPr>
                  <w:rFonts w:ascii="Times New Roman" w:eastAsia="Times New Roman" w:hAnsi="Times New Roman" w:cs="Times New Roman"/>
                  <w:sz w:val="20"/>
                  <w:szCs w:val="20"/>
                  <w:u w:val="single"/>
                  <w:lang w:val="en-US"/>
                </w:rPr>
                <w:t>klassy</w:t>
              </w:r>
              <w:proofErr w:type="spellEnd"/>
              <w:r w:rsidR="00FD22BC" w:rsidRPr="00FD22BC">
                <w:rPr>
                  <w:rFonts w:ascii="Times New Roman" w:eastAsia="Times New Roman" w:hAnsi="Times New Roman" w:cs="Times New Roman"/>
                  <w:sz w:val="20"/>
                  <w:szCs w:val="20"/>
                  <w:u w:val="single"/>
                </w:rPr>
                <w:t>-</w:t>
              </w:r>
              <w:proofErr w:type="spellStart"/>
              <w:r w:rsidR="00FD22BC" w:rsidRPr="00FD22BC">
                <w:rPr>
                  <w:rFonts w:ascii="Times New Roman" w:eastAsia="Times New Roman" w:hAnsi="Times New Roman" w:cs="Times New Roman"/>
                  <w:sz w:val="20"/>
                  <w:szCs w:val="20"/>
                  <w:u w:val="single"/>
                  <w:lang w:val="en-US"/>
                </w:rPr>
                <w:t>lyah</w:t>
              </w:r>
              <w:proofErr w:type="spellEnd"/>
            </w:hyperlink>
            <w:r w:rsidR="00FD22BC" w:rsidRPr="00FD22BC">
              <w:rPr>
                <w:rFonts w:ascii="Times New Roman" w:eastAsia="Times New Roman" w:hAnsi="Times New Roman" w:cs="Times New Roman"/>
                <w:sz w:val="20"/>
                <w:szCs w:val="20"/>
              </w:rPr>
              <w:t xml:space="preserve"> </w:t>
            </w:r>
          </w:p>
        </w:tc>
      </w:tr>
      <w:tr w:rsidR="00FD22BC" w:rsidRPr="00FD22BC" w:rsidTr="008C1FC2">
        <w:trPr>
          <w:trHeight w:val="20"/>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3.2.</w:t>
            </w:r>
          </w:p>
        </w:tc>
        <w:tc>
          <w:tcPr>
            <w:tcW w:w="6619"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Упражнения для снижения избыточной массы тела</w:t>
            </w:r>
          </w:p>
        </w:tc>
        <w:tc>
          <w:tcPr>
            <w:tcW w:w="567"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1</w:t>
            </w:r>
          </w:p>
        </w:tc>
        <w:tc>
          <w:tcPr>
            <w:tcW w:w="1559"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практическая работа</w:t>
            </w:r>
          </w:p>
        </w:tc>
        <w:tc>
          <w:tcPr>
            <w:tcW w:w="1559"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rPr>
            </w:pPr>
            <w:hyperlink r:id="rId190" w:history="1">
              <w:r w:rsidR="00FD22BC" w:rsidRPr="00FD22BC">
                <w:rPr>
                  <w:rFonts w:ascii="Times New Roman" w:eastAsia="Times New Roman" w:hAnsi="Times New Roman" w:cs="Times New Roman"/>
                  <w:sz w:val="20"/>
                  <w:szCs w:val="20"/>
                  <w:u w:val="single"/>
                  <w:lang w:val="en-US"/>
                </w:rPr>
                <w:t>https</w:t>
              </w:r>
              <w:r w:rsidR="00FD22BC" w:rsidRPr="00FD22BC">
                <w:rPr>
                  <w:rFonts w:ascii="Times New Roman" w:eastAsia="Times New Roman" w:hAnsi="Times New Roman" w:cs="Times New Roman"/>
                  <w:sz w:val="20"/>
                  <w:szCs w:val="20"/>
                  <w:u w:val="single"/>
                </w:rPr>
                <w:t>://</w:t>
              </w:r>
              <w:proofErr w:type="spellStart"/>
              <w:r w:rsidR="00FD22BC" w:rsidRPr="00FD22BC">
                <w:rPr>
                  <w:rFonts w:ascii="Times New Roman" w:eastAsia="Times New Roman" w:hAnsi="Times New Roman" w:cs="Times New Roman"/>
                  <w:sz w:val="20"/>
                  <w:szCs w:val="20"/>
                  <w:u w:val="single"/>
                  <w:lang w:val="en-US"/>
                </w:rPr>
                <w:t>fk</w:t>
              </w:r>
              <w:proofErr w:type="spellEnd"/>
              <w:r w:rsidR="00FD22BC" w:rsidRPr="00FD22BC">
                <w:rPr>
                  <w:rFonts w:ascii="Times New Roman" w:eastAsia="Times New Roman" w:hAnsi="Times New Roman" w:cs="Times New Roman"/>
                  <w:sz w:val="20"/>
                  <w:szCs w:val="20"/>
                  <w:u w:val="single"/>
                </w:rPr>
                <w:t>12.</w:t>
              </w:r>
              <w:proofErr w:type="spellStart"/>
              <w:r w:rsidR="00FD22BC" w:rsidRPr="00FD22BC">
                <w:rPr>
                  <w:rFonts w:ascii="Times New Roman" w:eastAsia="Times New Roman" w:hAnsi="Times New Roman" w:cs="Times New Roman"/>
                  <w:sz w:val="20"/>
                  <w:szCs w:val="20"/>
                  <w:u w:val="single"/>
                  <w:lang w:val="en-US"/>
                </w:rPr>
                <w:t>ru</w:t>
              </w:r>
              <w:proofErr w:type="spellEnd"/>
              <w:r w:rsidR="00FD22BC" w:rsidRPr="00FD22BC">
                <w:rPr>
                  <w:rFonts w:ascii="Times New Roman" w:eastAsia="Times New Roman" w:hAnsi="Times New Roman" w:cs="Times New Roman"/>
                  <w:sz w:val="20"/>
                  <w:szCs w:val="20"/>
                  <w:u w:val="single"/>
                </w:rPr>
                <w:t>/</w:t>
              </w:r>
              <w:r w:rsidR="00FD22BC" w:rsidRPr="00FD22BC">
                <w:rPr>
                  <w:rFonts w:ascii="Times New Roman" w:eastAsia="Times New Roman" w:hAnsi="Times New Roman" w:cs="Times New Roman"/>
                  <w:sz w:val="20"/>
                  <w:szCs w:val="20"/>
                  <w:u w:val="single"/>
                  <w:lang w:val="en-US"/>
                </w:rPr>
                <w:t>books</w:t>
              </w:r>
              <w:r w:rsidR="00FD22BC" w:rsidRPr="00FD22BC">
                <w:rPr>
                  <w:rFonts w:ascii="Times New Roman" w:eastAsia="Times New Roman" w:hAnsi="Times New Roman" w:cs="Times New Roman"/>
                  <w:sz w:val="20"/>
                  <w:szCs w:val="20"/>
                  <w:u w:val="single"/>
                </w:rPr>
                <w:t>/</w:t>
              </w:r>
              <w:proofErr w:type="spellStart"/>
              <w:r w:rsidR="00FD22BC" w:rsidRPr="00FD22BC">
                <w:rPr>
                  <w:rFonts w:ascii="Times New Roman" w:eastAsia="Times New Roman" w:hAnsi="Times New Roman" w:cs="Times New Roman"/>
                  <w:sz w:val="20"/>
                  <w:szCs w:val="20"/>
                  <w:u w:val="single"/>
                  <w:lang w:val="en-US"/>
                </w:rPr>
                <w:t>fizicheskaya</w:t>
              </w:r>
              <w:proofErr w:type="spellEnd"/>
              <w:r w:rsidR="00FD22BC" w:rsidRPr="00FD22BC">
                <w:rPr>
                  <w:rFonts w:ascii="Times New Roman" w:eastAsia="Times New Roman" w:hAnsi="Times New Roman" w:cs="Times New Roman"/>
                  <w:sz w:val="20"/>
                  <w:szCs w:val="20"/>
                  <w:u w:val="single"/>
                </w:rPr>
                <w:t>-</w:t>
              </w:r>
              <w:proofErr w:type="spellStart"/>
              <w:r w:rsidR="00FD22BC" w:rsidRPr="00FD22BC">
                <w:rPr>
                  <w:rFonts w:ascii="Times New Roman" w:eastAsia="Times New Roman" w:hAnsi="Times New Roman" w:cs="Times New Roman"/>
                  <w:sz w:val="20"/>
                  <w:szCs w:val="20"/>
                  <w:u w:val="single"/>
                  <w:lang w:val="en-US"/>
                </w:rPr>
                <w:t>kultura</w:t>
              </w:r>
              <w:proofErr w:type="spellEnd"/>
              <w:r w:rsidR="00FD22BC" w:rsidRPr="00FD22BC">
                <w:rPr>
                  <w:rFonts w:ascii="Times New Roman" w:eastAsia="Times New Roman" w:hAnsi="Times New Roman" w:cs="Times New Roman"/>
                  <w:sz w:val="20"/>
                  <w:szCs w:val="20"/>
                  <w:u w:val="single"/>
                </w:rPr>
                <w:t>-8-9-</w:t>
              </w:r>
              <w:proofErr w:type="spellStart"/>
              <w:r w:rsidR="00FD22BC" w:rsidRPr="00FD22BC">
                <w:rPr>
                  <w:rFonts w:ascii="Times New Roman" w:eastAsia="Times New Roman" w:hAnsi="Times New Roman" w:cs="Times New Roman"/>
                  <w:sz w:val="20"/>
                  <w:szCs w:val="20"/>
                  <w:u w:val="single"/>
                  <w:lang w:val="en-US"/>
                </w:rPr>
                <w:t>klassy</w:t>
              </w:r>
              <w:proofErr w:type="spellEnd"/>
              <w:r w:rsidR="00FD22BC" w:rsidRPr="00FD22BC">
                <w:rPr>
                  <w:rFonts w:ascii="Times New Roman" w:eastAsia="Times New Roman" w:hAnsi="Times New Roman" w:cs="Times New Roman"/>
                  <w:sz w:val="20"/>
                  <w:szCs w:val="20"/>
                  <w:u w:val="single"/>
                </w:rPr>
                <w:t>-</w:t>
              </w:r>
              <w:proofErr w:type="spellStart"/>
              <w:r w:rsidR="00FD22BC" w:rsidRPr="00FD22BC">
                <w:rPr>
                  <w:rFonts w:ascii="Times New Roman" w:eastAsia="Times New Roman" w:hAnsi="Times New Roman" w:cs="Times New Roman"/>
                  <w:sz w:val="20"/>
                  <w:szCs w:val="20"/>
                  <w:u w:val="single"/>
                  <w:lang w:val="en-US"/>
                </w:rPr>
                <w:t>lyah</w:t>
              </w:r>
              <w:proofErr w:type="spellEnd"/>
            </w:hyperlink>
            <w:r w:rsidR="00FD22BC" w:rsidRPr="00FD22BC">
              <w:rPr>
                <w:rFonts w:ascii="Times New Roman" w:eastAsia="Times New Roman" w:hAnsi="Times New Roman" w:cs="Times New Roman"/>
                <w:sz w:val="20"/>
                <w:szCs w:val="20"/>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3.3.</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Индивидуальные мероприятия оздоровительной, коррекционной и профилактической направленности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lang w:val="en-US"/>
              </w:rPr>
            </w:pPr>
            <w:hyperlink r:id="rId191" w:history="1">
              <w:r w:rsidR="00FD22BC" w:rsidRPr="00FD22BC">
                <w:rPr>
                  <w:rFonts w:ascii="Times New Roman" w:eastAsia="Times New Roman" w:hAnsi="Times New Roman" w:cs="Times New Roman"/>
                  <w:sz w:val="20"/>
                  <w:szCs w:val="20"/>
                  <w:u w:val="single"/>
                  <w:lang w:val="en-US"/>
                </w:rPr>
                <w:t>https://fk12.ru/books/fizicheskaya-kultura-8-9-klassy-lyah</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3.4.</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«Гимнастика». </w:t>
            </w:r>
            <w:r w:rsidRPr="00FD22BC">
              <w:rPr>
                <w:rFonts w:ascii="Times New Roman" w:eastAsia="Times New Roman" w:hAnsi="Times New Roman" w:cs="Times New Roman"/>
                <w:sz w:val="20"/>
                <w:szCs w:val="20"/>
              </w:rPr>
              <w:t>Длинный кувырок с разбега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2</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lang w:val="en-US"/>
              </w:rPr>
            </w:pPr>
            <w:hyperlink r:id="rId192" w:history="1">
              <w:r w:rsidR="00FD22BC" w:rsidRPr="00FD22BC">
                <w:rPr>
                  <w:rFonts w:ascii="Times New Roman" w:eastAsia="Times New Roman" w:hAnsi="Times New Roman" w:cs="Times New Roman"/>
                  <w:sz w:val="20"/>
                  <w:szCs w:val="20"/>
                  <w:u w:val="single"/>
                  <w:lang w:val="en-US"/>
                </w:rPr>
                <w:t>https://fk12.ru/books/fizicheskaya-kultura-8-9-klassy-lyah</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3.5.</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«Гимнастика». </w:t>
            </w:r>
            <w:r w:rsidRPr="00FD22BC">
              <w:rPr>
                <w:rFonts w:ascii="Times New Roman" w:eastAsia="Times New Roman" w:hAnsi="Times New Roman" w:cs="Times New Roman"/>
                <w:sz w:val="20"/>
                <w:szCs w:val="20"/>
              </w:rPr>
              <w:t>Кувырок назад в упор, стоя ноги врозь</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2</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lang w:val="en-US"/>
              </w:rPr>
            </w:pPr>
            <w:hyperlink r:id="rId193" w:history="1">
              <w:r w:rsidR="00FD22BC" w:rsidRPr="00FD22BC">
                <w:rPr>
                  <w:rFonts w:ascii="Times New Roman" w:eastAsia="Times New Roman" w:hAnsi="Times New Roman" w:cs="Times New Roman"/>
                  <w:sz w:val="20"/>
                  <w:szCs w:val="20"/>
                  <w:u w:val="single"/>
                  <w:lang w:val="en-US"/>
                </w:rPr>
                <w:t>https://fk12.ru/books/fizicheskaya-kultura-8-9-klassy-lyah</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3.6.</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i/>
                <w:sz w:val="20"/>
                <w:szCs w:val="20"/>
                <w:lang w:val="en-US"/>
              </w:rPr>
              <w:t>Модуль</w:t>
            </w:r>
            <w:proofErr w:type="spellEnd"/>
            <w:r w:rsidRPr="00FD22BC">
              <w:rPr>
                <w:rFonts w:ascii="Times New Roman" w:eastAsia="Times New Roman" w:hAnsi="Times New Roman" w:cs="Times New Roman"/>
                <w:i/>
                <w:sz w:val="20"/>
                <w:szCs w:val="20"/>
                <w:lang w:val="en-US"/>
              </w:rPr>
              <w:t xml:space="preserve"> «</w:t>
            </w:r>
            <w:proofErr w:type="spellStart"/>
            <w:r w:rsidRPr="00FD22BC">
              <w:rPr>
                <w:rFonts w:ascii="Times New Roman" w:eastAsia="Times New Roman" w:hAnsi="Times New Roman" w:cs="Times New Roman"/>
                <w:i/>
                <w:sz w:val="20"/>
                <w:szCs w:val="20"/>
                <w:lang w:val="en-US"/>
              </w:rPr>
              <w:t>Гимнастика</w:t>
            </w:r>
            <w:proofErr w:type="spellEnd"/>
            <w:r w:rsidRPr="00FD22BC">
              <w:rPr>
                <w:rFonts w:ascii="Times New Roman" w:eastAsia="Times New Roman" w:hAnsi="Times New Roman" w:cs="Times New Roman"/>
                <w:i/>
                <w:sz w:val="20"/>
                <w:szCs w:val="20"/>
                <w:lang w:val="en-US"/>
              </w:rPr>
              <w:t xml:space="preserve">». </w:t>
            </w:r>
            <w:proofErr w:type="spellStart"/>
            <w:r w:rsidRPr="00FD22BC">
              <w:rPr>
                <w:rFonts w:ascii="Times New Roman" w:eastAsia="Times New Roman" w:hAnsi="Times New Roman" w:cs="Times New Roman"/>
                <w:sz w:val="20"/>
                <w:szCs w:val="20"/>
                <w:lang w:val="en-US"/>
              </w:rPr>
              <w:t>Акробатическая</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комбинация</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2</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lang w:val="en-US"/>
              </w:rPr>
            </w:pPr>
            <w:hyperlink r:id="rId194" w:history="1">
              <w:r w:rsidR="00FD22BC" w:rsidRPr="00FD22BC">
                <w:rPr>
                  <w:rFonts w:ascii="Times New Roman" w:eastAsia="Times New Roman" w:hAnsi="Times New Roman" w:cs="Times New Roman"/>
                  <w:sz w:val="20"/>
                  <w:szCs w:val="20"/>
                  <w:u w:val="single"/>
                  <w:lang w:val="en-US"/>
                </w:rPr>
                <w:t>https://fk12.ru/books/fizicheskaya-kultura-8-9-klassy-lyah</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3.7.</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«Гимнастика». </w:t>
            </w:r>
            <w:r w:rsidRPr="00FD22BC">
              <w:rPr>
                <w:rFonts w:ascii="Times New Roman" w:eastAsia="Times New Roman" w:hAnsi="Times New Roman" w:cs="Times New Roman"/>
                <w:sz w:val="20"/>
                <w:szCs w:val="20"/>
              </w:rPr>
              <w:t>Размахивания в висе на высокой перекладине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lang w:val="en-US"/>
              </w:rPr>
            </w:pPr>
            <w:hyperlink r:id="rId195" w:history="1">
              <w:r w:rsidR="00FD22BC" w:rsidRPr="00FD22BC">
                <w:rPr>
                  <w:rFonts w:ascii="Times New Roman" w:eastAsia="Times New Roman" w:hAnsi="Times New Roman" w:cs="Times New Roman"/>
                  <w:sz w:val="20"/>
                  <w:szCs w:val="20"/>
                  <w:u w:val="single"/>
                  <w:lang w:val="en-US"/>
                </w:rPr>
                <w:t>https://fk12.ru/books/fizicheskaya-kultura-8-9-klassy-lyah</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3.8.</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«Гимнастика». </w:t>
            </w:r>
            <w:r w:rsidRPr="00FD22BC">
              <w:rPr>
                <w:rFonts w:ascii="Times New Roman" w:eastAsia="Times New Roman" w:hAnsi="Times New Roman" w:cs="Times New Roman"/>
                <w:sz w:val="20"/>
                <w:szCs w:val="20"/>
              </w:rPr>
              <w:t>Соскок вперёд прогнувшись с высокой гимнастической перекладины</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0.5</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lang w:val="en-US"/>
              </w:rPr>
            </w:pPr>
            <w:hyperlink r:id="rId196" w:history="1">
              <w:r w:rsidR="00FD22BC" w:rsidRPr="00FD22BC">
                <w:rPr>
                  <w:rFonts w:ascii="Times New Roman" w:eastAsia="Times New Roman" w:hAnsi="Times New Roman" w:cs="Times New Roman"/>
                  <w:sz w:val="20"/>
                  <w:szCs w:val="20"/>
                  <w:u w:val="single"/>
                  <w:lang w:val="en-US"/>
                </w:rPr>
                <w:t>https://fk12.ru/books/fizicheskaya-kultura-8-9-klassy-lyah</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3.9.</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«Гимнастика». </w:t>
            </w:r>
            <w:r w:rsidRPr="00FD22BC">
              <w:rPr>
                <w:rFonts w:ascii="Times New Roman" w:eastAsia="Times New Roman" w:hAnsi="Times New Roman" w:cs="Times New Roman"/>
                <w:sz w:val="20"/>
                <w:szCs w:val="20"/>
              </w:rPr>
              <w:t>Гимнастическая комбинация на высокой гимнастической перекладине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0.5</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lang w:val="en-US"/>
              </w:rPr>
            </w:pPr>
            <w:hyperlink r:id="rId197" w:history="1">
              <w:r w:rsidR="00FD22BC" w:rsidRPr="00FD22BC">
                <w:rPr>
                  <w:rFonts w:ascii="Times New Roman" w:eastAsia="Times New Roman" w:hAnsi="Times New Roman" w:cs="Times New Roman"/>
                  <w:sz w:val="20"/>
                  <w:szCs w:val="20"/>
                  <w:u w:val="single"/>
                  <w:lang w:val="en-US"/>
                </w:rPr>
                <w:t>https://fk12.ru/books/fizicheskaya-kultura-8-9-klassy-lyah</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3.10.</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«Гимнастика». </w:t>
            </w:r>
            <w:r w:rsidRPr="00FD22BC">
              <w:rPr>
                <w:rFonts w:ascii="Times New Roman" w:eastAsia="Times New Roman" w:hAnsi="Times New Roman" w:cs="Times New Roman"/>
                <w:sz w:val="20"/>
                <w:szCs w:val="20"/>
              </w:rPr>
              <w:t>Гимнастическая комбинация на параллельных брусьях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0.5</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lang w:val="en-US"/>
              </w:rPr>
            </w:pPr>
            <w:hyperlink r:id="rId198" w:history="1">
              <w:r w:rsidR="00FD22BC" w:rsidRPr="00FD22BC">
                <w:rPr>
                  <w:rFonts w:ascii="Times New Roman" w:eastAsia="Times New Roman" w:hAnsi="Times New Roman" w:cs="Times New Roman"/>
                  <w:sz w:val="20"/>
                  <w:szCs w:val="20"/>
                  <w:u w:val="single"/>
                  <w:lang w:val="en-US"/>
                </w:rPr>
                <w:t>https://fk12.ru/books/fizicheskaya-</w:t>
              </w:r>
              <w:r w:rsidR="00FD22BC" w:rsidRPr="00FD22BC">
                <w:rPr>
                  <w:rFonts w:ascii="Times New Roman" w:eastAsia="Times New Roman" w:hAnsi="Times New Roman" w:cs="Times New Roman"/>
                  <w:sz w:val="20"/>
                  <w:szCs w:val="20"/>
                  <w:u w:val="single"/>
                  <w:lang w:val="en-US"/>
                </w:rPr>
                <w:lastRenderedPageBreak/>
                <w:t>kultura-8-9-klassy-lyah</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lastRenderedPageBreak/>
              <w:t>3.11.</w:t>
            </w:r>
          </w:p>
        </w:tc>
        <w:tc>
          <w:tcPr>
            <w:tcW w:w="6619"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«Гимнастика». </w:t>
            </w:r>
            <w:r w:rsidRPr="00FD22BC">
              <w:rPr>
                <w:rFonts w:ascii="Times New Roman" w:eastAsia="Times New Roman" w:hAnsi="Times New Roman" w:cs="Times New Roman"/>
                <w:sz w:val="20"/>
                <w:szCs w:val="20"/>
              </w:rPr>
              <w:t>Гимнастическая комбинация на гимнастическом бревне</w:t>
            </w:r>
          </w:p>
        </w:tc>
        <w:tc>
          <w:tcPr>
            <w:tcW w:w="567"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2</w:t>
            </w:r>
          </w:p>
        </w:tc>
        <w:tc>
          <w:tcPr>
            <w:tcW w:w="1559"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lang w:val="en-US"/>
              </w:rPr>
            </w:pPr>
            <w:hyperlink r:id="rId199" w:history="1">
              <w:r w:rsidR="00FD22BC" w:rsidRPr="00FD22BC">
                <w:rPr>
                  <w:rFonts w:ascii="Times New Roman" w:eastAsia="Times New Roman" w:hAnsi="Times New Roman" w:cs="Times New Roman"/>
                  <w:sz w:val="20"/>
                  <w:szCs w:val="20"/>
                  <w:u w:val="single"/>
                  <w:lang w:val="en-US"/>
                </w:rPr>
                <w:t>https://fk12.ru/books/fizicheskaya-kultura-8-9-klassy-lyah</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3.12.</w:t>
            </w:r>
          </w:p>
        </w:tc>
        <w:tc>
          <w:tcPr>
            <w:tcW w:w="6619"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«Гимнастика». </w:t>
            </w:r>
            <w:r w:rsidRPr="00FD22BC">
              <w:rPr>
                <w:rFonts w:ascii="Times New Roman" w:eastAsia="Times New Roman" w:hAnsi="Times New Roman" w:cs="Times New Roman"/>
                <w:sz w:val="20"/>
                <w:szCs w:val="20"/>
              </w:rPr>
              <w:t>Гимнастическая комбинация на параллельных брусьях</w:t>
            </w:r>
          </w:p>
        </w:tc>
        <w:tc>
          <w:tcPr>
            <w:tcW w:w="567"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0.5</w:t>
            </w:r>
          </w:p>
        </w:tc>
        <w:tc>
          <w:tcPr>
            <w:tcW w:w="1559"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lang w:val="en-US"/>
              </w:rPr>
            </w:pPr>
            <w:hyperlink r:id="rId200" w:history="1">
              <w:r w:rsidR="00FD22BC" w:rsidRPr="00FD22BC">
                <w:rPr>
                  <w:rFonts w:ascii="Times New Roman" w:eastAsia="Times New Roman" w:hAnsi="Times New Roman" w:cs="Times New Roman"/>
                  <w:sz w:val="20"/>
                  <w:szCs w:val="20"/>
                  <w:u w:val="single"/>
                  <w:lang w:val="en-US"/>
                </w:rPr>
                <w:t>https://fk12.ru/books/fizicheskaya-kultura-8-9-klassy-lyah</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3.13.</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i/>
                <w:sz w:val="20"/>
                <w:szCs w:val="20"/>
                <w:lang w:val="en-US"/>
              </w:rPr>
              <w:t>Модуль</w:t>
            </w:r>
            <w:proofErr w:type="spellEnd"/>
            <w:r w:rsidRPr="00FD22BC">
              <w:rPr>
                <w:rFonts w:ascii="Times New Roman" w:eastAsia="Times New Roman" w:hAnsi="Times New Roman" w:cs="Times New Roman"/>
                <w:i/>
                <w:sz w:val="20"/>
                <w:szCs w:val="20"/>
                <w:lang w:val="en-US"/>
              </w:rPr>
              <w:t xml:space="preserve"> «</w:t>
            </w:r>
            <w:proofErr w:type="spellStart"/>
            <w:r w:rsidRPr="00FD22BC">
              <w:rPr>
                <w:rFonts w:ascii="Times New Roman" w:eastAsia="Times New Roman" w:hAnsi="Times New Roman" w:cs="Times New Roman"/>
                <w:i/>
                <w:sz w:val="20"/>
                <w:szCs w:val="20"/>
                <w:lang w:val="en-US"/>
              </w:rPr>
              <w:t>Гимнастика</w:t>
            </w:r>
            <w:proofErr w:type="spellEnd"/>
            <w:r w:rsidRPr="00FD22BC">
              <w:rPr>
                <w:rFonts w:ascii="Times New Roman" w:eastAsia="Times New Roman" w:hAnsi="Times New Roman" w:cs="Times New Roman"/>
                <w:i/>
                <w:sz w:val="20"/>
                <w:szCs w:val="20"/>
                <w:lang w:val="en-US"/>
              </w:rPr>
              <w:t xml:space="preserve">». </w:t>
            </w:r>
            <w:proofErr w:type="spellStart"/>
            <w:r w:rsidRPr="00FD22BC">
              <w:rPr>
                <w:rFonts w:ascii="Times New Roman" w:eastAsia="Times New Roman" w:hAnsi="Times New Roman" w:cs="Times New Roman"/>
                <w:sz w:val="20"/>
                <w:szCs w:val="20"/>
                <w:lang w:val="en-US"/>
              </w:rPr>
              <w:t>Упражнения</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черлидинга</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0.5</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lang w:val="en-US"/>
              </w:rPr>
            </w:pPr>
            <w:hyperlink r:id="rId201" w:history="1">
              <w:r w:rsidR="00FD22BC" w:rsidRPr="00FD22BC">
                <w:rPr>
                  <w:rFonts w:ascii="Times New Roman" w:eastAsia="Times New Roman" w:hAnsi="Times New Roman" w:cs="Times New Roman"/>
                  <w:sz w:val="20"/>
                  <w:szCs w:val="20"/>
                  <w:u w:val="single"/>
                  <w:lang w:val="en-US"/>
                </w:rPr>
                <w:t>https://fk12.ru/books/fizicheskaya-kultura-8-9-klassy-lyah</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3.14.</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«Лёгкая атлетика». </w:t>
            </w:r>
            <w:r w:rsidRPr="00FD22BC">
              <w:rPr>
                <w:rFonts w:ascii="Times New Roman" w:eastAsia="Times New Roman" w:hAnsi="Times New Roman" w:cs="Times New Roman"/>
                <w:sz w:val="20"/>
                <w:szCs w:val="20"/>
              </w:rPr>
              <w:t>Техническая подготовка в легкоатлетических упражнениях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8</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lang w:val="en-US"/>
              </w:rPr>
            </w:pPr>
            <w:hyperlink r:id="rId202" w:history="1">
              <w:r w:rsidR="00FD22BC" w:rsidRPr="00FD22BC">
                <w:rPr>
                  <w:rFonts w:ascii="Times New Roman" w:eastAsia="Times New Roman" w:hAnsi="Times New Roman" w:cs="Times New Roman"/>
                  <w:sz w:val="20"/>
                  <w:szCs w:val="20"/>
                  <w:u w:val="single"/>
                  <w:lang w:val="en-US"/>
                </w:rPr>
                <w:t>https://fk12.ru/books/fizicheskaya-kultura-8-9-klassy-lyah</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3.15.</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«Лёгкая атлетика». </w:t>
            </w:r>
            <w:r w:rsidRPr="00FD22BC">
              <w:rPr>
                <w:rFonts w:ascii="Times New Roman" w:eastAsia="Times New Roman" w:hAnsi="Times New Roman" w:cs="Times New Roman"/>
                <w:sz w:val="20"/>
                <w:szCs w:val="20"/>
              </w:rPr>
              <w:t>Техническая подготовка в метании спортивного снаряда с разбега на дальность</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4</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lang w:val="en-US"/>
              </w:rPr>
            </w:pPr>
            <w:hyperlink r:id="rId203" w:history="1">
              <w:r w:rsidR="00FD22BC" w:rsidRPr="00FD22BC">
                <w:rPr>
                  <w:rFonts w:ascii="Times New Roman" w:eastAsia="Times New Roman" w:hAnsi="Times New Roman" w:cs="Times New Roman"/>
                  <w:sz w:val="20"/>
                  <w:szCs w:val="20"/>
                  <w:u w:val="single"/>
                  <w:lang w:val="en-US"/>
                </w:rPr>
                <w:t>https://fk12.ru/books/fizicheskaya-kultura-8-9-klassy-lyah</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3.16.</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«Зимние виды спорта». </w:t>
            </w:r>
            <w:r w:rsidRPr="00FD22BC">
              <w:rPr>
                <w:rFonts w:ascii="Times New Roman" w:eastAsia="Times New Roman" w:hAnsi="Times New Roman" w:cs="Times New Roman"/>
                <w:sz w:val="20"/>
                <w:szCs w:val="20"/>
              </w:rPr>
              <w:t>Техническая подготовка в передвижении на лыжах по учебной дистанции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6</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lang w:val="en-US"/>
              </w:rPr>
            </w:pPr>
            <w:hyperlink r:id="rId204" w:history="1">
              <w:r w:rsidR="00FD22BC" w:rsidRPr="00FD22BC">
                <w:rPr>
                  <w:rFonts w:ascii="Times New Roman" w:eastAsia="Times New Roman" w:hAnsi="Times New Roman" w:cs="Times New Roman"/>
                  <w:sz w:val="20"/>
                  <w:szCs w:val="20"/>
                  <w:u w:val="single"/>
                  <w:lang w:val="en-US"/>
                </w:rPr>
                <w:t>https://fk12.ru/books/fizicheskaya-kultura-8-9-klassy-lyah</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3.17.</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i/>
                <w:sz w:val="20"/>
                <w:szCs w:val="20"/>
                <w:lang w:val="en-US"/>
              </w:rPr>
              <w:t>Модуль</w:t>
            </w:r>
            <w:proofErr w:type="spellEnd"/>
            <w:r w:rsidRPr="00FD22BC">
              <w:rPr>
                <w:rFonts w:ascii="Times New Roman" w:eastAsia="Times New Roman" w:hAnsi="Times New Roman" w:cs="Times New Roman"/>
                <w:i/>
                <w:sz w:val="20"/>
                <w:szCs w:val="20"/>
                <w:lang w:val="en-US"/>
              </w:rPr>
              <w:t xml:space="preserve"> «</w:t>
            </w:r>
            <w:proofErr w:type="spellStart"/>
            <w:r w:rsidRPr="00FD22BC">
              <w:rPr>
                <w:rFonts w:ascii="Times New Roman" w:eastAsia="Times New Roman" w:hAnsi="Times New Roman" w:cs="Times New Roman"/>
                <w:i/>
                <w:sz w:val="20"/>
                <w:szCs w:val="20"/>
                <w:lang w:val="en-US"/>
              </w:rPr>
              <w:t>Плавание</w:t>
            </w:r>
            <w:proofErr w:type="spellEnd"/>
            <w:r w:rsidRPr="00FD22BC">
              <w:rPr>
                <w:rFonts w:ascii="Times New Roman" w:eastAsia="Times New Roman" w:hAnsi="Times New Roman" w:cs="Times New Roman"/>
                <w:i/>
                <w:sz w:val="20"/>
                <w:szCs w:val="20"/>
                <w:lang w:val="en-US"/>
              </w:rPr>
              <w:t xml:space="preserve">». </w:t>
            </w:r>
            <w:proofErr w:type="spellStart"/>
            <w:r w:rsidRPr="00FD22BC">
              <w:rPr>
                <w:rFonts w:ascii="Times New Roman" w:eastAsia="Times New Roman" w:hAnsi="Times New Roman" w:cs="Times New Roman"/>
                <w:sz w:val="20"/>
                <w:szCs w:val="20"/>
                <w:lang w:val="en-US"/>
              </w:rPr>
              <w:t>Плавание</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брассом</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0.5</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lang w:val="en-US"/>
              </w:rPr>
            </w:pPr>
            <w:hyperlink r:id="rId205" w:history="1">
              <w:r w:rsidR="00FD22BC" w:rsidRPr="00FD22BC">
                <w:rPr>
                  <w:rFonts w:ascii="Times New Roman" w:eastAsia="Times New Roman" w:hAnsi="Times New Roman" w:cs="Times New Roman"/>
                  <w:sz w:val="20"/>
                  <w:szCs w:val="20"/>
                  <w:u w:val="single"/>
                  <w:lang w:val="en-US"/>
                </w:rPr>
                <w:t>https://fk12.ru/books/fizicheskaya-kultura-8-9-klassy-lyah</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3.18.</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«Плавание». </w:t>
            </w:r>
            <w:r w:rsidRPr="00FD22BC">
              <w:rPr>
                <w:rFonts w:ascii="Times New Roman" w:eastAsia="Times New Roman" w:hAnsi="Times New Roman" w:cs="Times New Roman"/>
                <w:sz w:val="20"/>
                <w:szCs w:val="20"/>
              </w:rPr>
              <w:t>Повороты при плавании брассом по учебной дистанции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0.5</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lang w:val="en-US"/>
              </w:rPr>
            </w:pPr>
            <w:hyperlink r:id="rId206" w:history="1">
              <w:r w:rsidR="00FD22BC" w:rsidRPr="00FD22BC">
                <w:rPr>
                  <w:rFonts w:ascii="Times New Roman" w:eastAsia="Times New Roman" w:hAnsi="Times New Roman" w:cs="Times New Roman"/>
                  <w:sz w:val="20"/>
                  <w:szCs w:val="20"/>
                  <w:u w:val="single"/>
                  <w:lang w:val="en-US"/>
                </w:rPr>
                <w:t>https://fk12.ru/books/fizicheskaya-kultura-8-9-klassy-lyah</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3.19.</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«Спортивные игры». </w:t>
            </w:r>
            <w:r w:rsidRPr="00FD22BC">
              <w:rPr>
                <w:rFonts w:ascii="Times New Roman" w:eastAsia="Times New Roman" w:hAnsi="Times New Roman" w:cs="Times New Roman"/>
                <w:sz w:val="20"/>
                <w:szCs w:val="20"/>
              </w:rPr>
              <w:t>Техническая подготовка в баскетболе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9</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lang w:val="en-US"/>
              </w:rPr>
            </w:pPr>
            <w:hyperlink r:id="rId207" w:history="1">
              <w:r w:rsidR="00FD22BC" w:rsidRPr="00FD22BC">
                <w:rPr>
                  <w:rFonts w:ascii="Times New Roman" w:eastAsia="Times New Roman" w:hAnsi="Times New Roman" w:cs="Times New Roman"/>
                  <w:sz w:val="20"/>
                  <w:szCs w:val="20"/>
                  <w:u w:val="single"/>
                  <w:lang w:val="en-US"/>
                </w:rPr>
                <w:t>https://fk12.ru/books/fizicheskaya-kultura-8-9-klassy-lyah</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3.20.</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«Спортивные игры». </w:t>
            </w:r>
            <w:r w:rsidRPr="00FD22BC">
              <w:rPr>
                <w:rFonts w:ascii="Times New Roman" w:eastAsia="Times New Roman" w:hAnsi="Times New Roman" w:cs="Times New Roman"/>
                <w:sz w:val="20"/>
                <w:szCs w:val="20"/>
              </w:rPr>
              <w:t>Техническая подготовка в волейболе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10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lang w:val="en-US"/>
              </w:rPr>
            </w:pPr>
            <w:hyperlink r:id="rId208" w:history="1">
              <w:r w:rsidR="00FD22BC" w:rsidRPr="00FD22BC">
                <w:rPr>
                  <w:rFonts w:ascii="Times New Roman" w:eastAsia="Times New Roman" w:hAnsi="Times New Roman" w:cs="Times New Roman"/>
                  <w:sz w:val="20"/>
                  <w:szCs w:val="20"/>
                  <w:u w:val="single"/>
                  <w:lang w:val="en-US"/>
                </w:rPr>
                <w:t>https://fk12.ru/books/fizicheskaya-kultura-8-9-klassy-lyah</w:t>
              </w:r>
            </w:hyperlink>
            <w:r w:rsidR="00FD22BC" w:rsidRPr="00FD22BC">
              <w:rPr>
                <w:rFonts w:ascii="Times New Roman" w:eastAsia="Times New Roman" w:hAnsi="Times New Roman" w:cs="Times New Roman"/>
                <w:sz w:val="20"/>
                <w:szCs w:val="20"/>
                <w:lang w:val="en-US"/>
              </w:rPr>
              <w:t xml:space="preserve"> </w:t>
            </w:r>
          </w:p>
        </w:tc>
      </w:tr>
      <w:tr w:rsidR="00FD22BC" w:rsidRPr="008C1FC2" w:rsidTr="008C1FC2">
        <w:trPr>
          <w:trHeight w:val="20"/>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3.21.</w:t>
            </w:r>
          </w:p>
        </w:tc>
        <w:tc>
          <w:tcPr>
            <w:tcW w:w="6619"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i/>
                <w:sz w:val="20"/>
                <w:szCs w:val="20"/>
              </w:rPr>
              <w:t xml:space="preserve">Модуль «Спортивные игры». </w:t>
            </w:r>
            <w:r w:rsidRPr="00FD22BC">
              <w:rPr>
                <w:rFonts w:ascii="Times New Roman" w:eastAsia="Times New Roman" w:hAnsi="Times New Roman" w:cs="Times New Roman"/>
                <w:sz w:val="20"/>
                <w:szCs w:val="20"/>
              </w:rPr>
              <w:t>Техническая подготовка в футболе</w:t>
            </w:r>
          </w:p>
        </w:tc>
        <w:tc>
          <w:tcPr>
            <w:tcW w:w="567"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rPr>
            </w:pPr>
            <w:r w:rsidRPr="00FD22BC">
              <w:rPr>
                <w:rFonts w:ascii="Times New Roman" w:eastAsia="MS Mincho" w:hAnsi="Times New Roman" w:cs="Times New Roman"/>
                <w:sz w:val="20"/>
                <w:szCs w:val="20"/>
              </w:rPr>
              <w:t>3</w:t>
            </w:r>
          </w:p>
        </w:tc>
        <w:tc>
          <w:tcPr>
            <w:tcW w:w="1559"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rPr>
            </w:pPr>
          </w:p>
        </w:tc>
        <w:tc>
          <w:tcPr>
            <w:tcW w:w="1701"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5" w:space="0" w:color="000000"/>
              <w:right w:val="single" w:sz="4" w:space="0" w:color="000000"/>
            </w:tcBorders>
            <w:tcMar>
              <w:left w:w="0" w:type="dxa"/>
              <w:right w:w="0" w:type="dxa"/>
            </w:tcMar>
          </w:tcPr>
          <w:p w:rsidR="00FD22BC" w:rsidRPr="00FD22BC" w:rsidRDefault="008C1FC2" w:rsidP="00FD22BC">
            <w:pPr>
              <w:spacing w:after="0" w:line="240" w:lineRule="auto"/>
              <w:rPr>
                <w:rFonts w:ascii="Times New Roman" w:eastAsia="MS Mincho" w:hAnsi="Times New Roman" w:cs="Times New Roman"/>
                <w:lang w:val="en-US"/>
              </w:rPr>
            </w:pPr>
            <w:hyperlink r:id="rId209" w:history="1">
              <w:r w:rsidR="00FD22BC" w:rsidRPr="00FD22BC">
                <w:rPr>
                  <w:rFonts w:ascii="Times New Roman" w:eastAsia="Times New Roman" w:hAnsi="Times New Roman" w:cs="Times New Roman"/>
                  <w:sz w:val="20"/>
                  <w:szCs w:val="20"/>
                  <w:u w:val="single"/>
                  <w:lang w:val="en-US"/>
                </w:rPr>
                <w:t>https://fk12.ru/books/fizicheskaya-kultura-8-9-klassy-</w:t>
              </w:r>
              <w:r w:rsidR="00FD22BC" w:rsidRPr="00FD22BC">
                <w:rPr>
                  <w:rFonts w:ascii="Times New Roman" w:eastAsia="Times New Roman" w:hAnsi="Times New Roman" w:cs="Times New Roman"/>
                  <w:sz w:val="20"/>
                  <w:szCs w:val="20"/>
                  <w:u w:val="single"/>
                  <w:lang w:val="en-US"/>
                </w:rPr>
                <w:lastRenderedPageBreak/>
                <w:t>lyah</w:t>
              </w:r>
            </w:hyperlink>
            <w:r w:rsidR="00FD22BC" w:rsidRPr="00FD22BC">
              <w:rPr>
                <w:rFonts w:ascii="Times New Roman" w:eastAsia="Times New Roman" w:hAnsi="Times New Roman" w:cs="Times New Roman"/>
                <w:sz w:val="20"/>
                <w:szCs w:val="20"/>
                <w:lang w:val="en-US"/>
              </w:rPr>
              <w:t xml:space="preserve"> </w:t>
            </w:r>
          </w:p>
        </w:tc>
      </w:tr>
      <w:tr w:rsidR="00FD22BC" w:rsidRPr="00FD22BC" w:rsidTr="008C1FC2">
        <w:trPr>
          <w:trHeight w:val="20"/>
        </w:trPr>
        <w:tc>
          <w:tcPr>
            <w:tcW w:w="7087"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sz w:val="20"/>
                <w:szCs w:val="20"/>
                <w:lang w:val="en-US"/>
              </w:rPr>
              <w:lastRenderedPageBreak/>
              <w:t>Итого</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по</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разделу</w:t>
            </w:r>
            <w:proofErr w:type="spellEnd"/>
          </w:p>
        </w:tc>
        <w:tc>
          <w:tcPr>
            <w:tcW w:w="567" w:type="dxa"/>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55</w:t>
            </w:r>
          </w:p>
        </w:tc>
        <w:tc>
          <w:tcPr>
            <w:tcW w:w="4819" w:type="dxa"/>
            <w:gridSpan w:val="3"/>
            <w:tcBorders>
              <w:top w:val="single" w:sz="5"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r>
      <w:tr w:rsidR="00FD22BC" w:rsidRPr="00FD22BC" w:rsidTr="008C1FC2">
        <w:trPr>
          <w:trHeight w:val="20"/>
        </w:trPr>
        <w:tc>
          <w:tcPr>
            <w:tcW w:w="12473"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b/>
                <w:sz w:val="20"/>
                <w:szCs w:val="20"/>
                <w:lang w:val="en-US"/>
              </w:rPr>
              <w:t>Раздел</w:t>
            </w:r>
            <w:proofErr w:type="spellEnd"/>
            <w:r w:rsidRPr="00FD22BC">
              <w:rPr>
                <w:rFonts w:ascii="Times New Roman" w:eastAsia="Times New Roman" w:hAnsi="Times New Roman" w:cs="Times New Roman"/>
                <w:b/>
                <w:sz w:val="20"/>
                <w:szCs w:val="20"/>
                <w:lang w:val="en-US"/>
              </w:rPr>
              <w:t xml:space="preserve"> 4. СПОРТ</w:t>
            </w:r>
          </w:p>
        </w:tc>
      </w:tr>
      <w:tr w:rsidR="00FD22BC" w:rsidRPr="008C1FC2" w:rsidTr="008C1FC2">
        <w:trPr>
          <w:trHeight w:val="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lang w:val="en-US"/>
              </w:rPr>
              <w:t>4.1.</w:t>
            </w:r>
          </w:p>
        </w:tc>
        <w:tc>
          <w:tcPr>
            <w:tcW w:w="661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10</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center"/>
              <w:rPr>
                <w:rFonts w:ascii="Times New Roman" w:eastAsia="MS Mincho" w:hAnsi="Times New Roman" w:cs="Times New Roman"/>
                <w:sz w:val="20"/>
                <w:szCs w:val="20"/>
                <w:lang w:val="en-US"/>
              </w:rPr>
            </w:pPr>
            <w:r w:rsidRPr="00FD22BC">
              <w:rPr>
                <w:rFonts w:ascii="Times New Roman" w:eastAsia="MS Mincho" w:hAnsi="Times New Roman" w:cs="Times New Roman"/>
                <w:sz w:val="20"/>
                <w:szCs w:val="20"/>
              </w:rPr>
              <w:t>практическая работа</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8C1FC2" w:rsidP="00FD22BC">
            <w:pPr>
              <w:spacing w:after="0" w:line="240" w:lineRule="auto"/>
              <w:jc w:val="both"/>
              <w:rPr>
                <w:rFonts w:ascii="Times New Roman" w:eastAsia="MS Mincho" w:hAnsi="Times New Roman" w:cs="Times New Roman"/>
                <w:sz w:val="20"/>
                <w:szCs w:val="20"/>
                <w:lang w:val="en-US"/>
              </w:rPr>
            </w:pPr>
            <w:hyperlink r:id="rId210" w:history="1">
              <w:r w:rsidR="00FD22BC" w:rsidRPr="00FD22BC">
                <w:rPr>
                  <w:rFonts w:ascii="Times New Roman" w:eastAsia="Times New Roman" w:hAnsi="Times New Roman" w:cs="Times New Roman"/>
                  <w:sz w:val="20"/>
                  <w:szCs w:val="20"/>
                  <w:u w:val="single"/>
                  <w:lang w:val="en-US"/>
                </w:rPr>
                <w:t>https://fk12.ru/books/fizicheskaya-kultura-8-9-klassy-lyah</w:t>
              </w:r>
            </w:hyperlink>
          </w:p>
        </w:tc>
      </w:tr>
      <w:tr w:rsidR="00FD22BC" w:rsidRPr="00FD22BC" w:rsidTr="008C1FC2">
        <w:trPr>
          <w:trHeight w:val="20"/>
        </w:trPr>
        <w:tc>
          <w:tcPr>
            <w:tcW w:w="708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roofErr w:type="spellStart"/>
            <w:r w:rsidRPr="00FD22BC">
              <w:rPr>
                <w:rFonts w:ascii="Times New Roman" w:eastAsia="Times New Roman" w:hAnsi="Times New Roman" w:cs="Times New Roman"/>
                <w:sz w:val="20"/>
                <w:szCs w:val="20"/>
                <w:lang w:val="en-US"/>
              </w:rPr>
              <w:t>Итого</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по</w:t>
            </w:r>
            <w:proofErr w:type="spellEnd"/>
            <w:r w:rsidRPr="00FD22BC">
              <w:rPr>
                <w:rFonts w:ascii="Times New Roman" w:eastAsia="Times New Roman" w:hAnsi="Times New Roman" w:cs="Times New Roman"/>
                <w:sz w:val="20"/>
                <w:szCs w:val="20"/>
                <w:lang w:val="en-US"/>
              </w:rPr>
              <w:t xml:space="preserve"> </w:t>
            </w:r>
            <w:proofErr w:type="spellStart"/>
            <w:r w:rsidRPr="00FD22BC">
              <w:rPr>
                <w:rFonts w:ascii="Times New Roman" w:eastAsia="Times New Roman" w:hAnsi="Times New Roman" w:cs="Times New Roman"/>
                <w:sz w:val="20"/>
                <w:szCs w:val="20"/>
                <w:lang w:val="en-US"/>
              </w:rPr>
              <w:t>разделу</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lang w:val="en-US"/>
              </w:rPr>
            </w:pPr>
            <w:r w:rsidRPr="00FD22BC">
              <w:rPr>
                <w:rFonts w:ascii="Times New Roman" w:eastAsia="Times New Roman" w:hAnsi="Times New Roman" w:cs="Times New Roman"/>
                <w:sz w:val="20"/>
                <w:szCs w:val="20"/>
              </w:rPr>
              <w:t>10</w:t>
            </w:r>
          </w:p>
        </w:tc>
        <w:tc>
          <w:tcPr>
            <w:tcW w:w="481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r>
      <w:tr w:rsidR="00FD22BC" w:rsidRPr="00FD22BC" w:rsidTr="008C1FC2">
        <w:trPr>
          <w:trHeight w:val="20"/>
        </w:trPr>
        <w:tc>
          <w:tcPr>
            <w:tcW w:w="708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Times New Roman" w:hAnsi="Times New Roman" w:cs="Times New Roman"/>
                <w:sz w:val="20"/>
                <w:szCs w:val="20"/>
              </w:rPr>
            </w:pPr>
            <w:r w:rsidRPr="00FD22BC">
              <w:rPr>
                <w:rFonts w:ascii="Times New Roman" w:eastAsia="Times New Roman" w:hAnsi="Times New Roman" w:cs="Times New Roman"/>
                <w:sz w:val="20"/>
                <w:szCs w:val="20"/>
              </w:rPr>
              <w:t>Обязательный региональный зачет</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Times New Roman" w:hAnsi="Times New Roman" w:cs="Times New Roman"/>
                <w:sz w:val="20"/>
                <w:szCs w:val="20"/>
              </w:rPr>
            </w:pPr>
            <w:r w:rsidRPr="00FD22BC">
              <w:rPr>
                <w:rFonts w:ascii="Times New Roman" w:eastAsia="Times New Roman" w:hAnsi="Times New Roman" w:cs="Times New Roman"/>
                <w:sz w:val="20"/>
                <w:szCs w:val="20"/>
              </w:rPr>
              <w:t>1</w:t>
            </w:r>
          </w:p>
        </w:tc>
        <w:tc>
          <w:tcPr>
            <w:tcW w:w="481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r>
      <w:tr w:rsidR="00FD22BC" w:rsidRPr="00FD22BC" w:rsidTr="008C1FC2">
        <w:trPr>
          <w:trHeight w:val="20"/>
        </w:trPr>
        <w:tc>
          <w:tcPr>
            <w:tcW w:w="708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ОБЩЕЕ КОЛИЧЕСТВО ЧАСОВ ПО ПРОГРАММЕ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center"/>
              <w:rPr>
                <w:rFonts w:ascii="Times New Roman" w:eastAsia="MS Mincho" w:hAnsi="Times New Roman" w:cs="Times New Roman"/>
                <w:sz w:val="20"/>
                <w:szCs w:val="20"/>
              </w:rPr>
            </w:pPr>
            <w:r w:rsidRPr="00FD22BC">
              <w:rPr>
                <w:rFonts w:ascii="Times New Roman" w:eastAsia="Times New Roman" w:hAnsi="Times New Roman" w:cs="Times New Roman"/>
                <w:sz w:val="20"/>
                <w:szCs w:val="20"/>
              </w:rPr>
              <w:t>68</w:t>
            </w: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c>
          <w:tcPr>
            <w:tcW w:w="1559" w:type="dxa"/>
            <w:tcBorders>
              <w:top w:val="single" w:sz="4" w:space="0" w:color="000000"/>
              <w:left w:val="single" w:sz="4" w:space="0" w:color="000000"/>
              <w:bottom w:val="single" w:sz="4" w:space="0" w:color="000000"/>
              <w:right w:val="single" w:sz="4" w:space="0" w:color="000000"/>
            </w:tcBorders>
            <w:tcMar>
              <w:left w:w="0" w:type="dxa"/>
              <w:right w:w="0" w:type="dxa"/>
            </w:tcMar>
          </w:tcPr>
          <w:p w:rsidR="00FD22BC" w:rsidRPr="00FD22BC" w:rsidRDefault="00FD22BC" w:rsidP="00FD22BC">
            <w:pPr>
              <w:spacing w:after="0" w:line="240" w:lineRule="auto"/>
              <w:jc w:val="both"/>
              <w:rPr>
                <w:rFonts w:ascii="Times New Roman" w:eastAsia="MS Mincho" w:hAnsi="Times New Roman" w:cs="Times New Roman"/>
                <w:sz w:val="20"/>
                <w:szCs w:val="20"/>
                <w:lang w:val="en-US"/>
              </w:rPr>
            </w:pPr>
          </w:p>
        </w:tc>
      </w:tr>
    </w:tbl>
    <w:p w:rsidR="00FD22BC" w:rsidRPr="00FD22BC" w:rsidRDefault="00FD22BC" w:rsidP="00FD22BC">
      <w:pPr>
        <w:autoSpaceDE w:val="0"/>
        <w:autoSpaceDN w:val="0"/>
        <w:spacing w:after="0" w:line="240" w:lineRule="auto"/>
        <w:jc w:val="both"/>
        <w:rPr>
          <w:rFonts w:ascii="Times New Roman" w:eastAsia="MS Mincho" w:hAnsi="Times New Roman" w:cs="Times New Roman"/>
          <w:sz w:val="20"/>
          <w:szCs w:val="20"/>
          <w:lang w:val="en-US"/>
        </w:rPr>
      </w:pPr>
    </w:p>
    <w:p w:rsidR="00716FBC" w:rsidRDefault="00716FBC"/>
    <w:sectPr w:rsidR="00716FBC" w:rsidSect="008C1FC2">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3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CBC"/>
    <w:rsid w:val="003A2CBC"/>
    <w:rsid w:val="00716FBC"/>
    <w:rsid w:val="008C1FC2"/>
    <w:rsid w:val="00FD2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27767"/>
  <w15:docId w15:val="{EA3F2241-2004-4C16-811B-85A1A28B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style>
  <w:style w:type="paragraph" w:styleId="1">
    <w:name w:val="heading 1"/>
    <w:basedOn w:val="a1"/>
    <w:next w:val="a1"/>
    <w:link w:val="11"/>
    <w:uiPriority w:val="9"/>
    <w:qFormat/>
    <w:rsid w:val="00FD22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FD22BC"/>
    <w:pPr>
      <w:keepNext/>
      <w:keepLines/>
      <w:spacing w:before="200" w:after="0"/>
      <w:outlineLvl w:val="1"/>
    </w:pPr>
    <w:rPr>
      <w:rFonts w:ascii="Calibri" w:eastAsia="MS Gothic" w:hAnsi="Calibri" w:cs="Times New Roman"/>
      <w:b/>
      <w:bCs/>
      <w:color w:val="4F81BD"/>
      <w:sz w:val="26"/>
      <w:szCs w:val="26"/>
    </w:rPr>
  </w:style>
  <w:style w:type="paragraph" w:styleId="31">
    <w:name w:val="heading 3"/>
    <w:basedOn w:val="a1"/>
    <w:next w:val="a1"/>
    <w:link w:val="32"/>
    <w:uiPriority w:val="9"/>
    <w:semiHidden/>
    <w:unhideWhenUsed/>
    <w:qFormat/>
    <w:rsid w:val="00FD22BC"/>
    <w:pPr>
      <w:keepNext/>
      <w:keepLines/>
      <w:spacing w:before="200" w:after="0"/>
      <w:outlineLvl w:val="2"/>
    </w:pPr>
    <w:rPr>
      <w:rFonts w:ascii="Calibri" w:eastAsia="MS Gothic" w:hAnsi="Calibri" w:cs="Times New Roman"/>
      <w:b/>
      <w:bCs/>
      <w:color w:val="4F81BD"/>
    </w:rPr>
  </w:style>
  <w:style w:type="paragraph" w:styleId="4">
    <w:name w:val="heading 4"/>
    <w:basedOn w:val="a1"/>
    <w:next w:val="a1"/>
    <w:link w:val="40"/>
    <w:uiPriority w:val="9"/>
    <w:semiHidden/>
    <w:unhideWhenUsed/>
    <w:qFormat/>
    <w:rsid w:val="00FD22BC"/>
    <w:pPr>
      <w:keepNext/>
      <w:keepLines/>
      <w:spacing w:before="200" w:after="0"/>
      <w:outlineLvl w:val="3"/>
    </w:pPr>
    <w:rPr>
      <w:rFonts w:ascii="Calibri" w:eastAsia="MS Gothic" w:hAnsi="Calibri" w:cs="Times New Roman"/>
      <w:b/>
      <w:bCs/>
      <w:i/>
      <w:iCs/>
      <w:color w:val="4F81BD"/>
    </w:rPr>
  </w:style>
  <w:style w:type="paragraph" w:styleId="5">
    <w:name w:val="heading 5"/>
    <w:basedOn w:val="a1"/>
    <w:next w:val="a1"/>
    <w:link w:val="50"/>
    <w:uiPriority w:val="9"/>
    <w:semiHidden/>
    <w:unhideWhenUsed/>
    <w:qFormat/>
    <w:rsid w:val="00FD22BC"/>
    <w:pPr>
      <w:keepNext/>
      <w:keepLines/>
      <w:spacing w:before="200" w:after="0"/>
      <w:outlineLvl w:val="4"/>
    </w:pPr>
    <w:rPr>
      <w:rFonts w:ascii="Calibri" w:eastAsia="MS Gothic" w:hAnsi="Calibri" w:cs="Times New Roman"/>
      <w:color w:val="243F60"/>
    </w:rPr>
  </w:style>
  <w:style w:type="paragraph" w:styleId="6">
    <w:name w:val="heading 6"/>
    <w:basedOn w:val="a1"/>
    <w:next w:val="a1"/>
    <w:link w:val="60"/>
    <w:uiPriority w:val="9"/>
    <w:semiHidden/>
    <w:unhideWhenUsed/>
    <w:qFormat/>
    <w:rsid w:val="00FD22BC"/>
    <w:pPr>
      <w:keepNext/>
      <w:keepLines/>
      <w:spacing w:before="200" w:after="0"/>
      <w:outlineLvl w:val="5"/>
    </w:pPr>
    <w:rPr>
      <w:rFonts w:ascii="Calibri" w:eastAsia="MS Gothic" w:hAnsi="Calibri" w:cs="Times New Roman"/>
      <w:i/>
      <w:iCs/>
      <w:color w:val="243F60"/>
    </w:rPr>
  </w:style>
  <w:style w:type="paragraph" w:styleId="7">
    <w:name w:val="heading 7"/>
    <w:basedOn w:val="a1"/>
    <w:next w:val="a1"/>
    <w:link w:val="70"/>
    <w:uiPriority w:val="9"/>
    <w:semiHidden/>
    <w:unhideWhenUsed/>
    <w:qFormat/>
    <w:rsid w:val="00FD22BC"/>
    <w:pPr>
      <w:keepNext/>
      <w:keepLines/>
      <w:spacing w:before="200" w:after="0"/>
      <w:outlineLvl w:val="6"/>
    </w:pPr>
    <w:rPr>
      <w:rFonts w:ascii="Calibri" w:eastAsia="MS Gothic" w:hAnsi="Calibri" w:cs="Times New Roman"/>
      <w:i/>
      <w:iCs/>
      <w:color w:val="404040"/>
    </w:rPr>
  </w:style>
  <w:style w:type="paragraph" w:styleId="8">
    <w:name w:val="heading 8"/>
    <w:basedOn w:val="a1"/>
    <w:next w:val="a1"/>
    <w:link w:val="80"/>
    <w:uiPriority w:val="9"/>
    <w:semiHidden/>
    <w:unhideWhenUsed/>
    <w:qFormat/>
    <w:rsid w:val="00FD22BC"/>
    <w:pPr>
      <w:keepNext/>
      <w:keepLines/>
      <w:spacing w:before="200" w:after="0"/>
      <w:outlineLvl w:val="7"/>
    </w:pPr>
    <w:rPr>
      <w:rFonts w:ascii="Calibri" w:eastAsia="MS Gothic" w:hAnsi="Calibri" w:cs="Times New Roman"/>
      <w:color w:val="4F81BD"/>
      <w:sz w:val="20"/>
      <w:szCs w:val="20"/>
    </w:rPr>
  </w:style>
  <w:style w:type="paragraph" w:styleId="9">
    <w:name w:val="heading 9"/>
    <w:basedOn w:val="a1"/>
    <w:next w:val="a1"/>
    <w:link w:val="90"/>
    <w:uiPriority w:val="9"/>
    <w:semiHidden/>
    <w:unhideWhenUsed/>
    <w:qFormat/>
    <w:rsid w:val="00FD22BC"/>
    <w:pPr>
      <w:keepNext/>
      <w:keepLines/>
      <w:spacing w:before="200" w:after="0"/>
      <w:outlineLvl w:val="8"/>
    </w:pPr>
    <w:rPr>
      <w:rFonts w:ascii="Calibri" w:eastAsia="MS Gothic" w:hAnsi="Calibri"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0">
    <w:name w:val="Заголовок 11"/>
    <w:basedOn w:val="a1"/>
    <w:next w:val="a1"/>
    <w:link w:val="10"/>
    <w:uiPriority w:val="9"/>
    <w:qFormat/>
    <w:rsid w:val="00FD22BC"/>
    <w:pPr>
      <w:keepNext/>
      <w:keepLines/>
      <w:spacing w:before="480" w:after="0"/>
      <w:outlineLvl w:val="0"/>
    </w:pPr>
    <w:rPr>
      <w:rFonts w:ascii="Calibri" w:eastAsia="MS Gothic" w:hAnsi="Calibri" w:cs="Times New Roman"/>
      <w:b/>
      <w:bCs/>
      <w:color w:val="365F91"/>
      <w:sz w:val="28"/>
      <w:szCs w:val="28"/>
    </w:rPr>
  </w:style>
  <w:style w:type="paragraph" w:customStyle="1" w:styleId="210">
    <w:name w:val="Заголовок 21"/>
    <w:basedOn w:val="a1"/>
    <w:next w:val="a1"/>
    <w:uiPriority w:val="9"/>
    <w:unhideWhenUsed/>
    <w:qFormat/>
    <w:rsid w:val="00FD22BC"/>
    <w:pPr>
      <w:keepNext/>
      <w:keepLines/>
      <w:spacing w:before="200" w:after="0"/>
      <w:outlineLvl w:val="1"/>
    </w:pPr>
    <w:rPr>
      <w:rFonts w:ascii="Calibri" w:eastAsia="MS Gothic" w:hAnsi="Calibri" w:cs="Times New Roman"/>
      <w:b/>
      <w:bCs/>
      <w:color w:val="4F81BD"/>
      <w:sz w:val="26"/>
      <w:szCs w:val="26"/>
      <w:lang w:val="en-US"/>
    </w:rPr>
  </w:style>
  <w:style w:type="paragraph" w:customStyle="1" w:styleId="310">
    <w:name w:val="Заголовок 31"/>
    <w:basedOn w:val="a1"/>
    <w:next w:val="a1"/>
    <w:uiPriority w:val="9"/>
    <w:unhideWhenUsed/>
    <w:qFormat/>
    <w:rsid w:val="00FD22BC"/>
    <w:pPr>
      <w:keepNext/>
      <w:keepLines/>
      <w:spacing w:before="200" w:after="0"/>
      <w:outlineLvl w:val="2"/>
    </w:pPr>
    <w:rPr>
      <w:rFonts w:ascii="Calibri" w:eastAsia="MS Gothic" w:hAnsi="Calibri" w:cs="Times New Roman"/>
      <w:b/>
      <w:bCs/>
      <w:color w:val="4F81BD"/>
      <w:lang w:val="en-US"/>
    </w:rPr>
  </w:style>
  <w:style w:type="paragraph" w:customStyle="1" w:styleId="41">
    <w:name w:val="Заголовок 41"/>
    <w:basedOn w:val="a1"/>
    <w:next w:val="a1"/>
    <w:uiPriority w:val="9"/>
    <w:semiHidden/>
    <w:unhideWhenUsed/>
    <w:qFormat/>
    <w:rsid w:val="00FD22BC"/>
    <w:pPr>
      <w:keepNext/>
      <w:keepLines/>
      <w:spacing w:before="200" w:after="0"/>
      <w:outlineLvl w:val="3"/>
    </w:pPr>
    <w:rPr>
      <w:rFonts w:ascii="Calibri" w:eastAsia="MS Gothic" w:hAnsi="Calibri" w:cs="Times New Roman"/>
      <w:b/>
      <w:bCs/>
      <w:i/>
      <w:iCs/>
      <w:color w:val="4F81BD"/>
      <w:lang w:val="en-US"/>
    </w:rPr>
  </w:style>
  <w:style w:type="paragraph" w:customStyle="1" w:styleId="51">
    <w:name w:val="Заголовок 51"/>
    <w:basedOn w:val="a1"/>
    <w:next w:val="a1"/>
    <w:uiPriority w:val="9"/>
    <w:semiHidden/>
    <w:unhideWhenUsed/>
    <w:qFormat/>
    <w:rsid w:val="00FD22BC"/>
    <w:pPr>
      <w:keepNext/>
      <w:keepLines/>
      <w:spacing w:before="200" w:after="0"/>
      <w:outlineLvl w:val="4"/>
    </w:pPr>
    <w:rPr>
      <w:rFonts w:ascii="Calibri" w:eastAsia="MS Gothic" w:hAnsi="Calibri" w:cs="Times New Roman"/>
      <w:color w:val="243F60"/>
      <w:lang w:val="en-US"/>
    </w:rPr>
  </w:style>
  <w:style w:type="paragraph" w:customStyle="1" w:styleId="61">
    <w:name w:val="Заголовок 61"/>
    <w:basedOn w:val="a1"/>
    <w:next w:val="a1"/>
    <w:uiPriority w:val="9"/>
    <w:semiHidden/>
    <w:unhideWhenUsed/>
    <w:qFormat/>
    <w:rsid w:val="00FD22BC"/>
    <w:pPr>
      <w:keepNext/>
      <w:keepLines/>
      <w:spacing w:before="200" w:after="0"/>
      <w:outlineLvl w:val="5"/>
    </w:pPr>
    <w:rPr>
      <w:rFonts w:ascii="Calibri" w:eastAsia="MS Gothic" w:hAnsi="Calibri" w:cs="Times New Roman"/>
      <w:i/>
      <w:iCs/>
      <w:color w:val="243F60"/>
      <w:lang w:val="en-US"/>
    </w:rPr>
  </w:style>
  <w:style w:type="paragraph" w:customStyle="1" w:styleId="71">
    <w:name w:val="Заголовок 71"/>
    <w:basedOn w:val="a1"/>
    <w:next w:val="a1"/>
    <w:uiPriority w:val="9"/>
    <w:semiHidden/>
    <w:unhideWhenUsed/>
    <w:qFormat/>
    <w:rsid w:val="00FD22BC"/>
    <w:pPr>
      <w:keepNext/>
      <w:keepLines/>
      <w:spacing w:before="200" w:after="0"/>
      <w:outlineLvl w:val="6"/>
    </w:pPr>
    <w:rPr>
      <w:rFonts w:ascii="Calibri" w:eastAsia="MS Gothic" w:hAnsi="Calibri" w:cs="Times New Roman"/>
      <w:i/>
      <w:iCs/>
      <w:color w:val="404040"/>
      <w:lang w:val="en-US"/>
    </w:rPr>
  </w:style>
  <w:style w:type="paragraph" w:customStyle="1" w:styleId="81">
    <w:name w:val="Заголовок 81"/>
    <w:basedOn w:val="a1"/>
    <w:next w:val="a1"/>
    <w:uiPriority w:val="9"/>
    <w:semiHidden/>
    <w:unhideWhenUsed/>
    <w:qFormat/>
    <w:rsid w:val="00FD22BC"/>
    <w:pPr>
      <w:keepNext/>
      <w:keepLines/>
      <w:spacing w:before="200" w:after="0"/>
      <w:outlineLvl w:val="7"/>
    </w:pPr>
    <w:rPr>
      <w:rFonts w:ascii="Calibri" w:eastAsia="MS Gothic" w:hAnsi="Calibri" w:cs="Times New Roman"/>
      <w:color w:val="4F81BD"/>
      <w:sz w:val="20"/>
      <w:szCs w:val="20"/>
      <w:lang w:val="en-US"/>
    </w:rPr>
  </w:style>
  <w:style w:type="paragraph" w:customStyle="1" w:styleId="91">
    <w:name w:val="Заголовок 91"/>
    <w:basedOn w:val="a1"/>
    <w:next w:val="a1"/>
    <w:uiPriority w:val="9"/>
    <w:semiHidden/>
    <w:unhideWhenUsed/>
    <w:qFormat/>
    <w:rsid w:val="00FD22BC"/>
    <w:pPr>
      <w:keepNext/>
      <w:keepLines/>
      <w:spacing w:before="200" w:after="0"/>
      <w:outlineLvl w:val="8"/>
    </w:pPr>
    <w:rPr>
      <w:rFonts w:ascii="Calibri" w:eastAsia="MS Gothic" w:hAnsi="Calibri" w:cs="Times New Roman"/>
      <w:i/>
      <w:iCs/>
      <w:color w:val="404040"/>
      <w:sz w:val="20"/>
      <w:szCs w:val="20"/>
      <w:lang w:val="en-US"/>
    </w:rPr>
  </w:style>
  <w:style w:type="numbering" w:customStyle="1" w:styleId="12">
    <w:name w:val="Нет списка1"/>
    <w:next w:val="a4"/>
    <w:uiPriority w:val="99"/>
    <w:semiHidden/>
    <w:unhideWhenUsed/>
    <w:rsid w:val="00FD22BC"/>
  </w:style>
  <w:style w:type="paragraph" w:styleId="a5">
    <w:name w:val="header"/>
    <w:basedOn w:val="a1"/>
    <w:link w:val="a6"/>
    <w:uiPriority w:val="99"/>
    <w:unhideWhenUsed/>
    <w:rsid w:val="00FD22BC"/>
    <w:pPr>
      <w:tabs>
        <w:tab w:val="center" w:pos="4680"/>
        <w:tab w:val="right" w:pos="9360"/>
      </w:tabs>
      <w:spacing w:after="0" w:line="240" w:lineRule="auto"/>
    </w:pPr>
    <w:rPr>
      <w:rFonts w:eastAsia="MS Mincho"/>
      <w:lang w:val="en-US"/>
    </w:rPr>
  </w:style>
  <w:style w:type="character" w:customStyle="1" w:styleId="a6">
    <w:name w:val="Верхний колонтитул Знак"/>
    <w:basedOn w:val="a2"/>
    <w:link w:val="a5"/>
    <w:uiPriority w:val="99"/>
    <w:rsid w:val="00FD22BC"/>
    <w:rPr>
      <w:rFonts w:eastAsia="MS Mincho"/>
      <w:lang w:val="en-US"/>
    </w:rPr>
  </w:style>
  <w:style w:type="paragraph" w:styleId="a7">
    <w:name w:val="footer"/>
    <w:basedOn w:val="a1"/>
    <w:link w:val="a8"/>
    <w:uiPriority w:val="99"/>
    <w:unhideWhenUsed/>
    <w:rsid w:val="00FD22BC"/>
    <w:pPr>
      <w:tabs>
        <w:tab w:val="center" w:pos="4680"/>
        <w:tab w:val="right" w:pos="9360"/>
      </w:tabs>
      <w:spacing w:after="0" w:line="240" w:lineRule="auto"/>
    </w:pPr>
    <w:rPr>
      <w:rFonts w:eastAsia="MS Mincho"/>
      <w:lang w:val="en-US"/>
    </w:rPr>
  </w:style>
  <w:style w:type="character" w:customStyle="1" w:styleId="a8">
    <w:name w:val="Нижний колонтитул Знак"/>
    <w:basedOn w:val="a2"/>
    <w:link w:val="a7"/>
    <w:uiPriority w:val="99"/>
    <w:rsid w:val="00FD22BC"/>
    <w:rPr>
      <w:rFonts w:eastAsia="MS Mincho"/>
      <w:lang w:val="en-US"/>
    </w:rPr>
  </w:style>
  <w:style w:type="paragraph" w:styleId="a9">
    <w:name w:val="No Spacing"/>
    <w:uiPriority w:val="1"/>
    <w:qFormat/>
    <w:rsid w:val="00FD22BC"/>
    <w:pPr>
      <w:spacing w:after="0" w:line="240" w:lineRule="auto"/>
    </w:pPr>
    <w:rPr>
      <w:rFonts w:eastAsia="MS Mincho"/>
      <w:lang w:val="en-US"/>
    </w:rPr>
  </w:style>
  <w:style w:type="character" w:customStyle="1" w:styleId="10">
    <w:name w:val="Заголовок 1 Знак"/>
    <w:basedOn w:val="a2"/>
    <w:link w:val="110"/>
    <w:uiPriority w:val="9"/>
    <w:rsid w:val="00FD22BC"/>
    <w:rPr>
      <w:rFonts w:ascii="Calibri" w:eastAsia="MS Gothic" w:hAnsi="Calibri" w:cs="Times New Roman"/>
      <w:b/>
      <w:bCs/>
      <w:color w:val="365F91"/>
      <w:sz w:val="28"/>
      <w:szCs w:val="28"/>
    </w:rPr>
  </w:style>
  <w:style w:type="character" w:customStyle="1" w:styleId="22">
    <w:name w:val="Заголовок 2 Знак"/>
    <w:basedOn w:val="a2"/>
    <w:link w:val="21"/>
    <w:uiPriority w:val="9"/>
    <w:rsid w:val="00FD22BC"/>
    <w:rPr>
      <w:rFonts w:ascii="Calibri" w:eastAsia="MS Gothic" w:hAnsi="Calibri" w:cs="Times New Roman"/>
      <w:b/>
      <w:bCs/>
      <w:color w:val="4F81BD"/>
      <w:sz w:val="26"/>
      <w:szCs w:val="26"/>
    </w:rPr>
  </w:style>
  <w:style w:type="character" w:customStyle="1" w:styleId="32">
    <w:name w:val="Заголовок 3 Знак"/>
    <w:basedOn w:val="a2"/>
    <w:link w:val="31"/>
    <w:uiPriority w:val="9"/>
    <w:rsid w:val="00FD22BC"/>
    <w:rPr>
      <w:rFonts w:ascii="Calibri" w:eastAsia="MS Gothic" w:hAnsi="Calibri" w:cs="Times New Roman"/>
      <w:b/>
      <w:bCs/>
      <w:color w:val="4F81BD"/>
    </w:rPr>
  </w:style>
  <w:style w:type="paragraph" w:customStyle="1" w:styleId="13">
    <w:name w:val="Название1"/>
    <w:basedOn w:val="a1"/>
    <w:next w:val="a1"/>
    <w:uiPriority w:val="10"/>
    <w:qFormat/>
    <w:rsid w:val="00FD22BC"/>
    <w:pPr>
      <w:pBdr>
        <w:bottom w:val="single" w:sz="8" w:space="4" w:color="4F81BD"/>
      </w:pBdr>
      <w:spacing w:after="300" w:line="240" w:lineRule="auto"/>
      <w:contextualSpacing/>
    </w:pPr>
    <w:rPr>
      <w:rFonts w:ascii="Calibri" w:eastAsia="MS Gothic" w:hAnsi="Calibri" w:cs="Times New Roman"/>
      <w:color w:val="17365D"/>
      <w:spacing w:val="5"/>
      <w:kern w:val="28"/>
      <w:sz w:val="52"/>
      <w:szCs w:val="52"/>
      <w:lang w:val="en-US"/>
    </w:rPr>
  </w:style>
  <w:style w:type="character" w:customStyle="1" w:styleId="aa">
    <w:name w:val="Заголовок Знак"/>
    <w:basedOn w:val="a2"/>
    <w:link w:val="ab"/>
    <w:uiPriority w:val="10"/>
    <w:rsid w:val="00FD22BC"/>
    <w:rPr>
      <w:rFonts w:ascii="Calibri" w:eastAsia="MS Gothic" w:hAnsi="Calibri" w:cs="Times New Roman"/>
      <w:color w:val="17365D"/>
      <w:spacing w:val="5"/>
      <w:kern w:val="28"/>
      <w:sz w:val="52"/>
      <w:szCs w:val="52"/>
    </w:rPr>
  </w:style>
  <w:style w:type="paragraph" w:customStyle="1" w:styleId="14">
    <w:name w:val="Подзаголовок1"/>
    <w:basedOn w:val="a1"/>
    <w:next w:val="a1"/>
    <w:uiPriority w:val="11"/>
    <w:qFormat/>
    <w:rsid w:val="00FD22BC"/>
    <w:pPr>
      <w:numPr>
        <w:ilvl w:val="1"/>
      </w:numPr>
    </w:pPr>
    <w:rPr>
      <w:rFonts w:ascii="Calibri" w:eastAsia="MS Gothic" w:hAnsi="Calibri" w:cs="Times New Roman"/>
      <w:i/>
      <w:iCs/>
      <w:color w:val="4F81BD"/>
      <w:spacing w:val="15"/>
      <w:sz w:val="24"/>
      <w:szCs w:val="24"/>
      <w:lang w:val="en-US"/>
    </w:rPr>
  </w:style>
  <w:style w:type="character" w:customStyle="1" w:styleId="ac">
    <w:name w:val="Подзаголовок Знак"/>
    <w:basedOn w:val="a2"/>
    <w:link w:val="ad"/>
    <w:uiPriority w:val="11"/>
    <w:rsid w:val="00FD22BC"/>
    <w:rPr>
      <w:rFonts w:ascii="Calibri" w:eastAsia="MS Gothic" w:hAnsi="Calibri" w:cs="Times New Roman"/>
      <w:i/>
      <w:iCs/>
      <w:color w:val="4F81BD"/>
      <w:spacing w:val="15"/>
      <w:sz w:val="24"/>
      <w:szCs w:val="24"/>
    </w:rPr>
  </w:style>
  <w:style w:type="paragraph" w:styleId="ae">
    <w:name w:val="List Paragraph"/>
    <w:basedOn w:val="a1"/>
    <w:uiPriority w:val="34"/>
    <w:qFormat/>
    <w:rsid w:val="00FD22BC"/>
    <w:pPr>
      <w:ind w:left="720"/>
      <w:contextualSpacing/>
    </w:pPr>
    <w:rPr>
      <w:rFonts w:eastAsia="MS Mincho"/>
      <w:lang w:val="en-US"/>
    </w:rPr>
  </w:style>
  <w:style w:type="paragraph" w:styleId="af">
    <w:name w:val="Body Text"/>
    <w:basedOn w:val="a1"/>
    <w:link w:val="af0"/>
    <w:uiPriority w:val="99"/>
    <w:unhideWhenUsed/>
    <w:rsid w:val="00FD22BC"/>
    <w:pPr>
      <w:spacing w:after="120"/>
    </w:pPr>
    <w:rPr>
      <w:rFonts w:eastAsia="MS Mincho"/>
      <w:lang w:val="en-US"/>
    </w:rPr>
  </w:style>
  <w:style w:type="character" w:customStyle="1" w:styleId="af0">
    <w:name w:val="Основной текст Знак"/>
    <w:basedOn w:val="a2"/>
    <w:link w:val="af"/>
    <w:uiPriority w:val="99"/>
    <w:rsid w:val="00FD22BC"/>
    <w:rPr>
      <w:rFonts w:eastAsia="MS Mincho"/>
      <w:lang w:val="en-US"/>
    </w:rPr>
  </w:style>
  <w:style w:type="paragraph" w:styleId="23">
    <w:name w:val="Body Text 2"/>
    <w:basedOn w:val="a1"/>
    <w:link w:val="24"/>
    <w:uiPriority w:val="99"/>
    <w:unhideWhenUsed/>
    <w:rsid w:val="00FD22BC"/>
    <w:pPr>
      <w:spacing w:after="120" w:line="480" w:lineRule="auto"/>
    </w:pPr>
    <w:rPr>
      <w:rFonts w:eastAsia="MS Mincho"/>
      <w:lang w:val="en-US"/>
    </w:rPr>
  </w:style>
  <w:style w:type="character" w:customStyle="1" w:styleId="24">
    <w:name w:val="Основной текст 2 Знак"/>
    <w:basedOn w:val="a2"/>
    <w:link w:val="23"/>
    <w:uiPriority w:val="99"/>
    <w:rsid w:val="00FD22BC"/>
    <w:rPr>
      <w:rFonts w:eastAsia="MS Mincho"/>
      <w:lang w:val="en-US"/>
    </w:rPr>
  </w:style>
  <w:style w:type="paragraph" w:styleId="33">
    <w:name w:val="Body Text 3"/>
    <w:basedOn w:val="a1"/>
    <w:link w:val="34"/>
    <w:uiPriority w:val="99"/>
    <w:unhideWhenUsed/>
    <w:rsid w:val="00FD22BC"/>
    <w:pPr>
      <w:spacing w:after="120"/>
    </w:pPr>
    <w:rPr>
      <w:rFonts w:eastAsia="MS Mincho"/>
      <w:sz w:val="16"/>
      <w:szCs w:val="16"/>
      <w:lang w:val="en-US"/>
    </w:rPr>
  </w:style>
  <w:style w:type="character" w:customStyle="1" w:styleId="34">
    <w:name w:val="Основной текст 3 Знак"/>
    <w:basedOn w:val="a2"/>
    <w:link w:val="33"/>
    <w:uiPriority w:val="99"/>
    <w:rsid w:val="00FD22BC"/>
    <w:rPr>
      <w:rFonts w:eastAsia="MS Mincho"/>
      <w:sz w:val="16"/>
      <w:szCs w:val="16"/>
      <w:lang w:val="en-US"/>
    </w:rPr>
  </w:style>
  <w:style w:type="paragraph" w:styleId="af1">
    <w:name w:val="List"/>
    <w:basedOn w:val="a1"/>
    <w:uiPriority w:val="99"/>
    <w:unhideWhenUsed/>
    <w:rsid w:val="00FD22BC"/>
    <w:pPr>
      <w:ind w:left="360" w:hanging="360"/>
      <w:contextualSpacing/>
    </w:pPr>
    <w:rPr>
      <w:rFonts w:eastAsia="MS Mincho"/>
      <w:lang w:val="en-US"/>
    </w:rPr>
  </w:style>
  <w:style w:type="paragraph" w:styleId="25">
    <w:name w:val="List 2"/>
    <w:basedOn w:val="a1"/>
    <w:uiPriority w:val="99"/>
    <w:unhideWhenUsed/>
    <w:rsid w:val="00FD22BC"/>
    <w:pPr>
      <w:ind w:left="720" w:hanging="360"/>
      <w:contextualSpacing/>
    </w:pPr>
    <w:rPr>
      <w:rFonts w:eastAsia="MS Mincho"/>
      <w:lang w:val="en-US"/>
    </w:rPr>
  </w:style>
  <w:style w:type="paragraph" w:styleId="35">
    <w:name w:val="List 3"/>
    <w:basedOn w:val="a1"/>
    <w:uiPriority w:val="99"/>
    <w:unhideWhenUsed/>
    <w:rsid w:val="00FD22BC"/>
    <w:pPr>
      <w:ind w:left="1080" w:hanging="360"/>
      <w:contextualSpacing/>
    </w:pPr>
    <w:rPr>
      <w:rFonts w:eastAsia="MS Mincho"/>
      <w:lang w:val="en-US"/>
    </w:rPr>
  </w:style>
  <w:style w:type="paragraph" w:styleId="a0">
    <w:name w:val="List Bullet"/>
    <w:basedOn w:val="a1"/>
    <w:uiPriority w:val="99"/>
    <w:unhideWhenUsed/>
    <w:rsid w:val="00FD22BC"/>
    <w:pPr>
      <w:numPr>
        <w:numId w:val="1"/>
      </w:numPr>
      <w:contextualSpacing/>
    </w:pPr>
    <w:rPr>
      <w:rFonts w:eastAsia="MS Mincho"/>
      <w:lang w:val="en-US"/>
    </w:rPr>
  </w:style>
  <w:style w:type="paragraph" w:styleId="20">
    <w:name w:val="List Bullet 2"/>
    <w:basedOn w:val="a1"/>
    <w:uiPriority w:val="99"/>
    <w:unhideWhenUsed/>
    <w:rsid w:val="00FD22BC"/>
    <w:pPr>
      <w:numPr>
        <w:numId w:val="2"/>
      </w:numPr>
      <w:contextualSpacing/>
    </w:pPr>
    <w:rPr>
      <w:rFonts w:eastAsia="MS Mincho"/>
      <w:lang w:val="en-US"/>
    </w:rPr>
  </w:style>
  <w:style w:type="paragraph" w:styleId="30">
    <w:name w:val="List Bullet 3"/>
    <w:basedOn w:val="a1"/>
    <w:uiPriority w:val="99"/>
    <w:unhideWhenUsed/>
    <w:rsid w:val="00FD22BC"/>
    <w:pPr>
      <w:numPr>
        <w:numId w:val="3"/>
      </w:numPr>
      <w:contextualSpacing/>
    </w:pPr>
    <w:rPr>
      <w:rFonts w:eastAsia="MS Mincho"/>
      <w:lang w:val="en-US"/>
    </w:rPr>
  </w:style>
  <w:style w:type="paragraph" w:styleId="a">
    <w:name w:val="List Number"/>
    <w:basedOn w:val="a1"/>
    <w:uiPriority w:val="99"/>
    <w:unhideWhenUsed/>
    <w:rsid w:val="00FD22BC"/>
    <w:pPr>
      <w:numPr>
        <w:numId w:val="5"/>
      </w:numPr>
      <w:contextualSpacing/>
    </w:pPr>
    <w:rPr>
      <w:rFonts w:eastAsia="MS Mincho"/>
      <w:lang w:val="en-US"/>
    </w:rPr>
  </w:style>
  <w:style w:type="paragraph" w:styleId="2">
    <w:name w:val="List Number 2"/>
    <w:basedOn w:val="a1"/>
    <w:uiPriority w:val="99"/>
    <w:unhideWhenUsed/>
    <w:rsid w:val="00FD22BC"/>
    <w:pPr>
      <w:numPr>
        <w:numId w:val="6"/>
      </w:numPr>
      <w:contextualSpacing/>
    </w:pPr>
    <w:rPr>
      <w:rFonts w:eastAsia="MS Mincho"/>
      <w:lang w:val="en-US"/>
    </w:rPr>
  </w:style>
  <w:style w:type="paragraph" w:styleId="3">
    <w:name w:val="List Number 3"/>
    <w:basedOn w:val="a1"/>
    <w:uiPriority w:val="99"/>
    <w:unhideWhenUsed/>
    <w:rsid w:val="00FD22BC"/>
    <w:pPr>
      <w:numPr>
        <w:numId w:val="7"/>
      </w:numPr>
      <w:contextualSpacing/>
    </w:pPr>
    <w:rPr>
      <w:rFonts w:eastAsia="MS Mincho"/>
      <w:lang w:val="en-US"/>
    </w:rPr>
  </w:style>
  <w:style w:type="paragraph" w:styleId="af2">
    <w:name w:val="List Continue"/>
    <w:basedOn w:val="a1"/>
    <w:uiPriority w:val="99"/>
    <w:unhideWhenUsed/>
    <w:rsid w:val="00FD22BC"/>
    <w:pPr>
      <w:spacing w:after="120"/>
      <w:ind w:left="360"/>
      <w:contextualSpacing/>
    </w:pPr>
    <w:rPr>
      <w:rFonts w:eastAsia="MS Mincho"/>
      <w:lang w:val="en-US"/>
    </w:rPr>
  </w:style>
  <w:style w:type="paragraph" w:styleId="26">
    <w:name w:val="List Continue 2"/>
    <w:basedOn w:val="a1"/>
    <w:uiPriority w:val="99"/>
    <w:unhideWhenUsed/>
    <w:rsid w:val="00FD22BC"/>
    <w:pPr>
      <w:spacing w:after="120"/>
      <w:ind w:left="720"/>
      <w:contextualSpacing/>
    </w:pPr>
    <w:rPr>
      <w:rFonts w:eastAsia="MS Mincho"/>
      <w:lang w:val="en-US"/>
    </w:rPr>
  </w:style>
  <w:style w:type="paragraph" w:styleId="36">
    <w:name w:val="List Continue 3"/>
    <w:basedOn w:val="a1"/>
    <w:uiPriority w:val="99"/>
    <w:unhideWhenUsed/>
    <w:rsid w:val="00FD22BC"/>
    <w:pPr>
      <w:spacing w:after="120"/>
      <w:ind w:left="1080"/>
      <w:contextualSpacing/>
    </w:pPr>
    <w:rPr>
      <w:rFonts w:eastAsia="MS Mincho"/>
      <w:lang w:val="en-US"/>
    </w:rPr>
  </w:style>
  <w:style w:type="paragraph" w:styleId="af3">
    <w:name w:val="macro"/>
    <w:link w:val="af4"/>
    <w:uiPriority w:val="99"/>
    <w:unhideWhenUsed/>
    <w:rsid w:val="00FD22BC"/>
    <w:pPr>
      <w:tabs>
        <w:tab w:val="left" w:pos="576"/>
        <w:tab w:val="left" w:pos="1152"/>
        <w:tab w:val="left" w:pos="1728"/>
        <w:tab w:val="left" w:pos="2304"/>
        <w:tab w:val="left" w:pos="2880"/>
        <w:tab w:val="left" w:pos="3456"/>
        <w:tab w:val="left" w:pos="4032"/>
      </w:tabs>
    </w:pPr>
    <w:rPr>
      <w:rFonts w:ascii="Courier" w:eastAsia="MS Mincho" w:hAnsi="Courier"/>
      <w:sz w:val="20"/>
      <w:szCs w:val="20"/>
      <w:lang w:val="en-US"/>
    </w:rPr>
  </w:style>
  <w:style w:type="character" w:customStyle="1" w:styleId="af4">
    <w:name w:val="Текст макроса Знак"/>
    <w:basedOn w:val="a2"/>
    <w:link w:val="af3"/>
    <w:uiPriority w:val="99"/>
    <w:rsid w:val="00FD22BC"/>
    <w:rPr>
      <w:rFonts w:ascii="Courier" w:eastAsia="MS Mincho" w:hAnsi="Courier"/>
      <w:sz w:val="20"/>
      <w:szCs w:val="20"/>
      <w:lang w:val="en-US"/>
    </w:rPr>
  </w:style>
  <w:style w:type="paragraph" w:customStyle="1" w:styleId="211">
    <w:name w:val="Цитата 21"/>
    <w:basedOn w:val="a1"/>
    <w:next w:val="a1"/>
    <w:uiPriority w:val="29"/>
    <w:qFormat/>
    <w:rsid w:val="00FD22BC"/>
    <w:rPr>
      <w:rFonts w:eastAsia="MS Mincho"/>
      <w:i/>
      <w:iCs/>
      <w:color w:val="000000"/>
      <w:lang w:val="en-US"/>
    </w:rPr>
  </w:style>
  <w:style w:type="character" w:customStyle="1" w:styleId="27">
    <w:name w:val="Цитата 2 Знак"/>
    <w:basedOn w:val="a2"/>
    <w:link w:val="28"/>
    <w:uiPriority w:val="29"/>
    <w:rsid w:val="00FD22BC"/>
    <w:rPr>
      <w:i/>
      <w:iCs/>
      <w:color w:val="000000"/>
    </w:rPr>
  </w:style>
  <w:style w:type="character" w:customStyle="1" w:styleId="40">
    <w:name w:val="Заголовок 4 Знак"/>
    <w:basedOn w:val="a2"/>
    <w:link w:val="4"/>
    <w:uiPriority w:val="9"/>
    <w:semiHidden/>
    <w:rsid w:val="00FD22BC"/>
    <w:rPr>
      <w:rFonts w:ascii="Calibri" w:eastAsia="MS Gothic" w:hAnsi="Calibri" w:cs="Times New Roman"/>
      <w:b/>
      <w:bCs/>
      <w:i/>
      <w:iCs/>
      <w:color w:val="4F81BD"/>
    </w:rPr>
  </w:style>
  <w:style w:type="character" w:customStyle="1" w:styleId="50">
    <w:name w:val="Заголовок 5 Знак"/>
    <w:basedOn w:val="a2"/>
    <w:link w:val="5"/>
    <w:uiPriority w:val="9"/>
    <w:semiHidden/>
    <w:rsid w:val="00FD22BC"/>
    <w:rPr>
      <w:rFonts w:ascii="Calibri" w:eastAsia="MS Gothic" w:hAnsi="Calibri" w:cs="Times New Roman"/>
      <w:color w:val="243F60"/>
    </w:rPr>
  </w:style>
  <w:style w:type="character" w:customStyle="1" w:styleId="60">
    <w:name w:val="Заголовок 6 Знак"/>
    <w:basedOn w:val="a2"/>
    <w:link w:val="6"/>
    <w:uiPriority w:val="9"/>
    <w:semiHidden/>
    <w:rsid w:val="00FD22BC"/>
    <w:rPr>
      <w:rFonts w:ascii="Calibri" w:eastAsia="MS Gothic" w:hAnsi="Calibri" w:cs="Times New Roman"/>
      <w:i/>
      <w:iCs/>
      <w:color w:val="243F60"/>
    </w:rPr>
  </w:style>
  <w:style w:type="character" w:customStyle="1" w:styleId="70">
    <w:name w:val="Заголовок 7 Знак"/>
    <w:basedOn w:val="a2"/>
    <w:link w:val="7"/>
    <w:uiPriority w:val="9"/>
    <w:semiHidden/>
    <w:rsid w:val="00FD22BC"/>
    <w:rPr>
      <w:rFonts w:ascii="Calibri" w:eastAsia="MS Gothic" w:hAnsi="Calibri" w:cs="Times New Roman"/>
      <w:i/>
      <w:iCs/>
      <w:color w:val="404040"/>
    </w:rPr>
  </w:style>
  <w:style w:type="character" w:customStyle="1" w:styleId="80">
    <w:name w:val="Заголовок 8 Знак"/>
    <w:basedOn w:val="a2"/>
    <w:link w:val="8"/>
    <w:uiPriority w:val="9"/>
    <w:semiHidden/>
    <w:rsid w:val="00FD22BC"/>
    <w:rPr>
      <w:rFonts w:ascii="Calibri" w:eastAsia="MS Gothic" w:hAnsi="Calibri" w:cs="Times New Roman"/>
      <w:color w:val="4F81BD"/>
      <w:sz w:val="20"/>
      <w:szCs w:val="20"/>
    </w:rPr>
  </w:style>
  <w:style w:type="character" w:customStyle="1" w:styleId="90">
    <w:name w:val="Заголовок 9 Знак"/>
    <w:basedOn w:val="a2"/>
    <w:link w:val="9"/>
    <w:uiPriority w:val="9"/>
    <w:semiHidden/>
    <w:rsid w:val="00FD22BC"/>
    <w:rPr>
      <w:rFonts w:ascii="Calibri" w:eastAsia="MS Gothic" w:hAnsi="Calibri" w:cs="Times New Roman"/>
      <w:i/>
      <w:iCs/>
      <w:color w:val="404040"/>
      <w:sz w:val="20"/>
      <w:szCs w:val="20"/>
    </w:rPr>
  </w:style>
  <w:style w:type="paragraph" w:customStyle="1" w:styleId="15">
    <w:name w:val="Название объекта1"/>
    <w:basedOn w:val="a1"/>
    <w:next w:val="a1"/>
    <w:uiPriority w:val="35"/>
    <w:semiHidden/>
    <w:unhideWhenUsed/>
    <w:qFormat/>
    <w:rsid w:val="00FD22BC"/>
    <w:pPr>
      <w:spacing w:line="240" w:lineRule="auto"/>
    </w:pPr>
    <w:rPr>
      <w:rFonts w:eastAsia="MS Mincho"/>
      <w:b/>
      <w:bCs/>
      <w:color w:val="4F81BD"/>
      <w:sz w:val="18"/>
      <w:szCs w:val="18"/>
      <w:lang w:val="en-US"/>
    </w:rPr>
  </w:style>
  <w:style w:type="character" w:styleId="af5">
    <w:name w:val="Strong"/>
    <w:basedOn w:val="a2"/>
    <w:uiPriority w:val="22"/>
    <w:qFormat/>
    <w:rsid w:val="00FD22BC"/>
    <w:rPr>
      <w:b/>
      <w:bCs/>
    </w:rPr>
  </w:style>
  <w:style w:type="character" w:styleId="af6">
    <w:name w:val="Emphasis"/>
    <w:basedOn w:val="a2"/>
    <w:uiPriority w:val="20"/>
    <w:qFormat/>
    <w:rsid w:val="00FD22BC"/>
    <w:rPr>
      <w:i/>
      <w:iCs/>
    </w:rPr>
  </w:style>
  <w:style w:type="paragraph" w:customStyle="1" w:styleId="16">
    <w:name w:val="Выделенная цитата1"/>
    <w:basedOn w:val="a1"/>
    <w:next w:val="a1"/>
    <w:uiPriority w:val="30"/>
    <w:qFormat/>
    <w:rsid w:val="00FD22BC"/>
    <w:pPr>
      <w:pBdr>
        <w:bottom w:val="single" w:sz="4" w:space="4" w:color="4F81BD"/>
      </w:pBdr>
      <w:spacing w:before="200" w:after="280"/>
      <w:ind w:left="936" w:right="936"/>
    </w:pPr>
    <w:rPr>
      <w:rFonts w:eastAsia="MS Mincho"/>
      <w:b/>
      <w:bCs/>
      <w:i/>
      <w:iCs/>
      <w:color w:val="4F81BD"/>
      <w:lang w:val="en-US"/>
    </w:rPr>
  </w:style>
  <w:style w:type="character" w:customStyle="1" w:styleId="af7">
    <w:name w:val="Выделенная цитата Знак"/>
    <w:basedOn w:val="a2"/>
    <w:link w:val="af8"/>
    <w:uiPriority w:val="30"/>
    <w:rsid w:val="00FD22BC"/>
    <w:rPr>
      <w:b/>
      <w:bCs/>
      <w:i/>
      <w:iCs/>
      <w:color w:val="4F81BD"/>
    </w:rPr>
  </w:style>
  <w:style w:type="character" w:customStyle="1" w:styleId="17">
    <w:name w:val="Слабое выделение1"/>
    <w:basedOn w:val="a2"/>
    <w:uiPriority w:val="19"/>
    <w:qFormat/>
    <w:rsid w:val="00FD22BC"/>
    <w:rPr>
      <w:i/>
      <w:iCs/>
      <w:color w:val="808080"/>
    </w:rPr>
  </w:style>
  <w:style w:type="character" w:customStyle="1" w:styleId="18">
    <w:name w:val="Сильное выделение1"/>
    <w:basedOn w:val="a2"/>
    <w:uiPriority w:val="21"/>
    <w:qFormat/>
    <w:rsid w:val="00FD22BC"/>
    <w:rPr>
      <w:b/>
      <w:bCs/>
      <w:i/>
      <w:iCs/>
      <w:color w:val="4F81BD"/>
    </w:rPr>
  </w:style>
  <w:style w:type="character" w:customStyle="1" w:styleId="19">
    <w:name w:val="Слабая ссылка1"/>
    <w:basedOn w:val="a2"/>
    <w:uiPriority w:val="31"/>
    <w:qFormat/>
    <w:rsid w:val="00FD22BC"/>
    <w:rPr>
      <w:smallCaps/>
      <w:color w:val="C0504D"/>
      <w:u w:val="single"/>
    </w:rPr>
  </w:style>
  <w:style w:type="character" w:customStyle="1" w:styleId="1a">
    <w:name w:val="Сильная ссылка1"/>
    <w:basedOn w:val="a2"/>
    <w:uiPriority w:val="32"/>
    <w:qFormat/>
    <w:rsid w:val="00FD22BC"/>
    <w:rPr>
      <w:b/>
      <w:bCs/>
      <w:smallCaps/>
      <w:color w:val="C0504D"/>
      <w:spacing w:val="5"/>
      <w:u w:val="single"/>
    </w:rPr>
  </w:style>
  <w:style w:type="character" w:styleId="af9">
    <w:name w:val="Book Title"/>
    <w:basedOn w:val="a2"/>
    <w:uiPriority w:val="33"/>
    <w:qFormat/>
    <w:rsid w:val="00FD22BC"/>
    <w:rPr>
      <w:b/>
      <w:bCs/>
      <w:smallCaps/>
      <w:spacing w:val="5"/>
    </w:rPr>
  </w:style>
  <w:style w:type="character" w:customStyle="1" w:styleId="11">
    <w:name w:val="Заголовок 1 Знак1"/>
    <w:basedOn w:val="a2"/>
    <w:link w:val="1"/>
    <w:uiPriority w:val="9"/>
    <w:rsid w:val="00FD22BC"/>
    <w:rPr>
      <w:rFonts w:asciiTheme="majorHAnsi" w:eastAsiaTheme="majorEastAsia" w:hAnsiTheme="majorHAnsi" w:cstheme="majorBidi"/>
      <w:b/>
      <w:bCs/>
      <w:color w:val="365F91" w:themeColor="accent1" w:themeShade="BF"/>
      <w:sz w:val="28"/>
      <w:szCs w:val="28"/>
    </w:rPr>
  </w:style>
  <w:style w:type="paragraph" w:styleId="afa">
    <w:name w:val="TOC Heading"/>
    <w:basedOn w:val="1"/>
    <w:next w:val="a1"/>
    <w:uiPriority w:val="39"/>
    <w:semiHidden/>
    <w:unhideWhenUsed/>
    <w:qFormat/>
    <w:rsid w:val="00FD22BC"/>
    <w:pPr>
      <w:outlineLvl w:val="9"/>
    </w:pPr>
    <w:rPr>
      <w:lang w:val="en-US"/>
    </w:rPr>
  </w:style>
  <w:style w:type="table" w:styleId="afb">
    <w:name w:val="Table Grid"/>
    <w:basedOn w:val="a3"/>
    <w:uiPriority w:val="59"/>
    <w:rsid w:val="00FD22BC"/>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ветлая заливка1"/>
    <w:basedOn w:val="a3"/>
    <w:next w:val="afc"/>
    <w:uiPriority w:val="60"/>
    <w:rsid w:val="00FD22BC"/>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3"/>
    <w:next w:val="-1"/>
    <w:uiPriority w:val="60"/>
    <w:rsid w:val="00FD22BC"/>
    <w:pPr>
      <w:spacing w:after="0" w:line="240" w:lineRule="auto"/>
    </w:pPr>
    <w:rPr>
      <w:rFonts w:eastAsia="MS Mincho"/>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3"/>
    <w:next w:val="-2"/>
    <w:uiPriority w:val="60"/>
    <w:rsid w:val="00FD22BC"/>
    <w:pPr>
      <w:spacing w:after="0" w:line="240" w:lineRule="auto"/>
    </w:pPr>
    <w:rPr>
      <w:rFonts w:eastAsia="MS Mincho"/>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
    <w:name w:val="Светлая заливка - Акцент 31"/>
    <w:basedOn w:val="a3"/>
    <w:next w:val="-3"/>
    <w:uiPriority w:val="60"/>
    <w:rsid w:val="00FD22BC"/>
    <w:pPr>
      <w:spacing w:after="0" w:line="240" w:lineRule="auto"/>
    </w:pPr>
    <w:rPr>
      <w:rFonts w:eastAsia="MS Mincho"/>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
    <w:name w:val="Светлая заливка - Акцент 41"/>
    <w:basedOn w:val="a3"/>
    <w:next w:val="-4"/>
    <w:uiPriority w:val="60"/>
    <w:rsid w:val="00FD22BC"/>
    <w:pPr>
      <w:spacing w:after="0" w:line="240" w:lineRule="auto"/>
    </w:pPr>
    <w:rPr>
      <w:rFonts w:eastAsia="MS Mincho"/>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
    <w:name w:val="Светлая заливка - Акцент 51"/>
    <w:basedOn w:val="a3"/>
    <w:next w:val="-5"/>
    <w:uiPriority w:val="60"/>
    <w:rsid w:val="00FD22BC"/>
    <w:pPr>
      <w:spacing w:after="0" w:line="240" w:lineRule="auto"/>
    </w:pPr>
    <w:rPr>
      <w:rFonts w:eastAsia="MS Mincho"/>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
    <w:name w:val="Светлая заливка - Акцент 61"/>
    <w:basedOn w:val="a3"/>
    <w:next w:val="-6"/>
    <w:uiPriority w:val="60"/>
    <w:rsid w:val="00FD22BC"/>
    <w:pPr>
      <w:spacing w:after="0" w:line="240" w:lineRule="auto"/>
    </w:pPr>
    <w:rPr>
      <w:rFonts w:eastAsia="MS Mincho"/>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c">
    <w:name w:val="Светлый список1"/>
    <w:basedOn w:val="a3"/>
    <w:next w:val="afd"/>
    <w:uiPriority w:val="61"/>
    <w:rsid w:val="00FD22BC"/>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Светлый список - Акцент 11"/>
    <w:basedOn w:val="a3"/>
    <w:next w:val="-10"/>
    <w:uiPriority w:val="61"/>
    <w:rsid w:val="00FD22BC"/>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Светлый список - Акцент 21"/>
    <w:basedOn w:val="a3"/>
    <w:next w:val="-20"/>
    <w:uiPriority w:val="61"/>
    <w:rsid w:val="00FD22BC"/>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0">
    <w:name w:val="Светлый список - Акцент 31"/>
    <w:basedOn w:val="a3"/>
    <w:next w:val="-30"/>
    <w:uiPriority w:val="61"/>
    <w:rsid w:val="00FD22BC"/>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10">
    <w:name w:val="Светлый список - Акцент 41"/>
    <w:basedOn w:val="a3"/>
    <w:next w:val="-40"/>
    <w:uiPriority w:val="61"/>
    <w:rsid w:val="00FD22BC"/>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10">
    <w:name w:val="Светлый список - Акцент 51"/>
    <w:basedOn w:val="a3"/>
    <w:next w:val="-50"/>
    <w:uiPriority w:val="61"/>
    <w:rsid w:val="00FD22BC"/>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10">
    <w:name w:val="Светлый список - Акцент 61"/>
    <w:basedOn w:val="a3"/>
    <w:next w:val="-60"/>
    <w:uiPriority w:val="61"/>
    <w:rsid w:val="00FD22BC"/>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d">
    <w:name w:val="Светлая сетка1"/>
    <w:basedOn w:val="a3"/>
    <w:next w:val="afe"/>
    <w:uiPriority w:val="62"/>
    <w:rsid w:val="00FD22BC"/>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
    <w:name w:val="Светлая сетка - Акцент 11"/>
    <w:basedOn w:val="a3"/>
    <w:next w:val="-12"/>
    <w:uiPriority w:val="62"/>
    <w:rsid w:val="00FD22BC"/>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1">
    <w:name w:val="Светлая сетка - Акцент 21"/>
    <w:basedOn w:val="a3"/>
    <w:next w:val="-22"/>
    <w:uiPriority w:val="62"/>
    <w:rsid w:val="00FD22BC"/>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1">
    <w:name w:val="Светлая сетка - Акцент 31"/>
    <w:basedOn w:val="a3"/>
    <w:next w:val="-32"/>
    <w:uiPriority w:val="62"/>
    <w:rsid w:val="00FD22BC"/>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1">
    <w:name w:val="Светлая сетка - Акцент 41"/>
    <w:basedOn w:val="a3"/>
    <w:next w:val="-42"/>
    <w:uiPriority w:val="62"/>
    <w:rsid w:val="00FD22BC"/>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11">
    <w:name w:val="Светлая сетка - Акцент 51"/>
    <w:basedOn w:val="a3"/>
    <w:next w:val="-52"/>
    <w:uiPriority w:val="62"/>
    <w:rsid w:val="00FD22BC"/>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1">
    <w:name w:val="Светлая сетка - Акцент 61"/>
    <w:basedOn w:val="a3"/>
    <w:next w:val="-62"/>
    <w:uiPriority w:val="62"/>
    <w:rsid w:val="00FD22BC"/>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1">
    <w:name w:val="Средняя заливка 11"/>
    <w:basedOn w:val="a3"/>
    <w:next w:val="1e"/>
    <w:uiPriority w:val="63"/>
    <w:rsid w:val="00FD22BC"/>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
    <w:name w:val="Средняя заливка 1 - Акцент 11"/>
    <w:basedOn w:val="a3"/>
    <w:next w:val="1-1"/>
    <w:uiPriority w:val="63"/>
    <w:rsid w:val="00FD22BC"/>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
    <w:name w:val="Средняя заливка 1 - Акцент 21"/>
    <w:basedOn w:val="a3"/>
    <w:next w:val="1-2"/>
    <w:uiPriority w:val="63"/>
    <w:rsid w:val="00FD22BC"/>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1">
    <w:name w:val="Средняя заливка 1 - Акцент 31"/>
    <w:basedOn w:val="a3"/>
    <w:next w:val="1-3"/>
    <w:uiPriority w:val="63"/>
    <w:rsid w:val="00FD22BC"/>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1">
    <w:name w:val="Средняя заливка 1 - Акцент 41"/>
    <w:basedOn w:val="a3"/>
    <w:next w:val="1-4"/>
    <w:uiPriority w:val="63"/>
    <w:rsid w:val="00FD22BC"/>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1">
    <w:name w:val="Средняя заливка 1 - Акцент 51"/>
    <w:basedOn w:val="a3"/>
    <w:next w:val="1-5"/>
    <w:uiPriority w:val="63"/>
    <w:rsid w:val="00FD22BC"/>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1">
    <w:name w:val="Средняя заливка 1 - Акцент 61"/>
    <w:basedOn w:val="a3"/>
    <w:next w:val="1-6"/>
    <w:uiPriority w:val="63"/>
    <w:rsid w:val="00FD22BC"/>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2">
    <w:name w:val="Средняя заливка 21"/>
    <w:basedOn w:val="a3"/>
    <w:next w:val="29"/>
    <w:uiPriority w:val="64"/>
    <w:rsid w:val="00FD22BC"/>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3"/>
    <w:next w:val="2-1"/>
    <w:uiPriority w:val="64"/>
    <w:rsid w:val="00FD22BC"/>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
    <w:name w:val="Средняя заливка 2 - Акцент 21"/>
    <w:basedOn w:val="a3"/>
    <w:next w:val="2-2"/>
    <w:uiPriority w:val="64"/>
    <w:rsid w:val="00FD22BC"/>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
    <w:name w:val="Средняя заливка 2 - Акцент 31"/>
    <w:basedOn w:val="a3"/>
    <w:next w:val="2-3"/>
    <w:uiPriority w:val="64"/>
    <w:rsid w:val="00FD22BC"/>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
    <w:name w:val="Средняя заливка 2 - Акцент 41"/>
    <w:basedOn w:val="a3"/>
    <w:next w:val="2-4"/>
    <w:uiPriority w:val="64"/>
    <w:rsid w:val="00FD22BC"/>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
    <w:name w:val="Средняя заливка 2 - Акцент 51"/>
    <w:basedOn w:val="a3"/>
    <w:next w:val="2-5"/>
    <w:uiPriority w:val="64"/>
    <w:rsid w:val="00FD22BC"/>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
    <w:name w:val="Средняя заливка 2 - Акцент 61"/>
    <w:basedOn w:val="a3"/>
    <w:next w:val="2-6"/>
    <w:uiPriority w:val="64"/>
    <w:rsid w:val="00FD22BC"/>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ий список 11"/>
    <w:basedOn w:val="a3"/>
    <w:next w:val="1f"/>
    <w:uiPriority w:val="65"/>
    <w:rsid w:val="00FD22BC"/>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
    <w:name w:val="Средний список 1 - Акцент 11"/>
    <w:basedOn w:val="a3"/>
    <w:next w:val="1-10"/>
    <w:uiPriority w:val="65"/>
    <w:rsid w:val="00FD22BC"/>
    <w:pPr>
      <w:spacing w:after="0" w:line="240" w:lineRule="auto"/>
    </w:pPr>
    <w:rPr>
      <w:rFonts w:eastAsia="MS Mincho"/>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0">
    <w:name w:val="Средний список 1 - Акцент 21"/>
    <w:basedOn w:val="a3"/>
    <w:next w:val="1-20"/>
    <w:uiPriority w:val="65"/>
    <w:rsid w:val="00FD22BC"/>
    <w:pPr>
      <w:spacing w:after="0" w:line="240" w:lineRule="auto"/>
    </w:pPr>
    <w:rPr>
      <w:rFonts w:eastAsia="MS Mincho"/>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0">
    <w:name w:val="Средний список 1 - Акцент 31"/>
    <w:basedOn w:val="a3"/>
    <w:next w:val="1-30"/>
    <w:uiPriority w:val="65"/>
    <w:rsid w:val="00FD22BC"/>
    <w:pPr>
      <w:spacing w:after="0" w:line="240" w:lineRule="auto"/>
    </w:pPr>
    <w:rPr>
      <w:rFonts w:eastAsia="MS Mincho"/>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10">
    <w:name w:val="Средний список 1 - Акцент 41"/>
    <w:basedOn w:val="a3"/>
    <w:next w:val="1-40"/>
    <w:uiPriority w:val="65"/>
    <w:rsid w:val="00FD22BC"/>
    <w:pPr>
      <w:spacing w:after="0" w:line="240" w:lineRule="auto"/>
    </w:pPr>
    <w:rPr>
      <w:rFonts w:eastAsia="MS Mincho"/>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10">
    <w:name w:val="Средний список 1 - Акцент 51"/>
    <w:basedOn w:val="a3"/>
    <w:next w:val="1-50"/>
    <w:uiPriority w:val="65"/>
    <w:rsid w:val="00FD22BC"/>
    <w:pPr>
      <w:spacing w:after="0" w:line="240" w:lineRule="auto"/>
    </w:pPr>
    <w:rPr>
      <w:rFonts w:eastAsia="MS Mincho"/>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10">
    <w:name w:val="Средний список 1 - Акцент 61"/>
    <w:basedOn w:val="a3"/>
    <w:next w:val="1-60"/>
    <w:uiPriority w:val="65"/>
    <w:rsid w:val="00FD22BC"/>
    <w:pPr>
      <w:spacing w:after="0" w:line="240" w:lineRule="auto"/>
    </w:pPr>
    <w:rPr>
      <w:rFonts w:eastAsia="MS Mincho"/>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3">
    <w:name w:val="Средний список 21"/>
    <w:basedOn w:val="a3"/>
    <w:next w:val="2a"/>
    <w:uiPriority w:val="66"/>
    <w:rsid w:val="00FD22BC"/>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10">
    <w:name w:val="Средний список 2 - Акцент 11"/>
    <w:basedOn w:val="a3"/>
    <w:next w:val="2-10"/>
    <w:uiPriority w:val="66"/>
    <w:rsid w:val="00FD22BC"/>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10">
    <w:name w:val="Средний список 2 - Акцент 21"/>
    <w:basedOn w:val="a3"/>
    <w:next w:val="2-20"/>
    <w:uiPriority w:val="66"/>
    <w:rsid w:val="00FD22BC"/>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10">
    <w:name w:val="Средний список 2 - Акцент 31"/>
    <w:basedOn w:val="a3"/>
    <w:next w:val="2-30"/>
    <w:uiPriority w:val="66"/>
    <w:rsid w:val="00FD22BC"/>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10">
    <w:name w:val="Средний список 2 - Акцент 41"/>
    <w:basedOn w:val="a3"/>
    <w:next w:val="2-40"/>
    <w:uiPriority w:val="66"/>
    <w:rsid w:val="00FD22BC"/>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10">
    <w:name w:val="Средний список 2 - Акцент 51"/>
    <w:basedOn w:val="a3"/>
    <w:next w:val="2-50"/>
    <w:uiPriority w:val="66"/>
    <w:rsid w:val="00FD22BC"/>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10">
    <w:name w:val="Средний список 2 - Акцент 61"/>
    <w:basedOn w:val="a3"/>
    <w:next w:val="2-60"/>
    <w:uiPriority w:val="66"/>
    <w:rsid w:val="00FD22BC"/>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3">
    <w:name w:val="Средняя сетка 11"/>
    <w:basedOn w:val="a3"/>
    <w:next w:val="1f0"/>
    <w:uiPriority w:val="67"/>
    <w:rsid w:val="00FD22BC"/>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1">
    <w:name w:val="Средняя сетка 1 - Акцент 11"/>
    <w:basedOn w:val="a3"/>
    <w:next w:val="1-12"/>
    <w:uiPriority w:val="67"/>
    <w:rsid w:val="00FD22BC"/>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11">
    <w:name w:val="Средняя сетка 1 - Акцент 21"/>
    <w:basedOn w:val="a3"/>
    <w:next w:val="1-22"/>
    <w:uiPriority w:val="67"/>
    <w:rsid w:val="00FD22BC"/>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11">
    <w:name w:val="Средняя сетка 1 - Акцент 31"/>
    <w:basedOn w:val="a3"/>
    <w:next w:val="1-32"/>
    <w:uiPriority w:val="67"/>
    <w:rsid w:val="00FD22BC"/>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11">
    <w:name w:val="Средняя сетка 1 - Акцент 41"/>
    <w:basedOn w:val="a3"/>
    <w:next w:val="1-42"/>
    <w:uiPriority w:val="67"/>
    <w:rsid w:val="00FD22BC"/>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11">
    <w:name w:val="Средняя сетка 1 - Акцент 51"/>
    <w:basedOn w:val="a3"/>
    <w:next w:val="1-52"/>
    <w:uiPriority w:val="67"/>
    <w:rsid w:val="00FD22BC"/>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11">
    <w:name w:val="Средняя сетка 1 - Акцент 61"/>
    <w:basedOn w:val="a3"/>
    <w:next w:val="1-62"/>
    <w:uiPriority w:val="67"/>
    <w:rsid w:val="00FD22BC"/>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4">
    <w:name w:val="Средняя сетка 21"/>
    <w:basedOn w:val="a3"/>
    <w:next w:val="2b"/>
    <w:uiPriority w:val="68"/>
    <w:rsid w:val="00FD22BC"/>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11">
    <w:name w:val="Средняя сетка 2 - Акцент 11"/>
    <w:basedOn w:val="a3"/>
    <w:next w:val="2-12"/>
    <w:uiPriority w:val="68"/>
    <w:rsid w:val="00FD22BC"/>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11">
    <w:name w:val="Средняя сетка 2 - Акцент 21"/>
    <w:basedOn w:val="a3"/>
    <w:next w:val="2-22"/>
    <w:uiPriority w:val="68"/>
    <w:rsid w:val="00FD22BC"/>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11">
    <w:name w:val="Средняя сетка 2 - Акцент 31"/>
    <w:basedOn w:val="a3"/>
    <w:next w:val="2-32"/>
    <w:uiPriority w:val="68"/>
    <w:rsid w:val="00FD22BC"/>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11">
    <w:name w:val="Средняя сетка 2 - Акцент 41"/>
    <w:basedOn w:val="a3"/>
    <w:next w:val="2-42"/>
    <w:uiPriority w:val="68"/>
    <w:rsid w:val="00FD22BC"/>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11">
    <w:name w:val="Средняя сетка 2 - Акцент 51"/>
    <w:basedOn w:val="a3"/>
    <w:next w:val="2-52"/>
    <w:uiPriority w:val="68"/>
    <w:rsid w:val="00FD22BC"/>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11">
    <w:name w:val="Средняя сетка 2 - Акцент 61"/>
    <w:basedOn w:val="a3"/>
    <w:next w:val="2-62"/>
    <w:uiPriority w:val="68"/>
    <w:rsid w:val="00FD22BC"/>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1">
    <w:name w:val="Средняя сетка 31"/>
    <w:basedOn w:val="a3"/>
    <w:next w:val="37"/>
    <w:uiPriority w:val="69"/>
    <w:rsid w:val="00FD22BC"/>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1">
    <w:name w:val="Средняя сетка 3 - Акцент 11"/>
    <w:basedOn w:val="a3"/>
    <w:next w:val="3-1"/>
    <w:uiPriority w:val="69"/>
    <w:rsid w:val="00FD22BC"/>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1">
    <w:name w:val="Средняя сетка 3 - Акцент 21"/>
    <w:basedOn w:val="a3"/>
    <w:next w:val="3-2"/>
    <w:uiPriority w:val="69"/>
    <w:rsid w:val="00FD22BC"/>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1">
    <w:name w:val="Средняя сетка 3 - Акцент 31"/>
    <w:basedOn w:val="a3"/>
    <w:next w:val="3-3"/>
    <w:uiPriority w:val="69"/>
    <w:rsid w:val="00FD22BC"/>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1">
    <w:name w:val="Средняя сетка 3 - Акцент 41"/>
    <w:basedOn w:val="a3"/>
    <w:next w:val="3-4"/>
    <w:uiPriority w:val="69"/>
    <w:rsid w:val="00FD22BC"/>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1">
    <w:name w:val="Средняя сетка 3 - Акцент 51"/>
    <w:basedOn w:val="a3"/>
    <w:next w:val="3-5"/>
    <w:uiPriority w:val="69"/>
    <w:rsid w:val="00FD22BC"/>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1">
    <w:name w:val="Средняя сетка 3 - Акцент 61"/>
    <w:basedOn w:val="a3"/>
    <w:next w:val="3-6"/>
    <w:uiPriority w:val="69"/>
    <w:rsid w:val="00FD22BC"/>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f1">
    <w:name w:val="Темный список1"/>
    <w:basedOn w:val="a3"/>
    <w:next w:val="aff"/>
    <w:uiPriority w:val="70"/>
    <w:rsid w:val="00FD22BC"/>
    <w:pPr>
      <w:spacing w:after="0" w:line="240" w:lineRule="auto"/>
    </w:pPr>
    <w:rPr>
      <w:rFonts w:eastAsia="MS Mincho"/>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12">
    <w:name w:val="Темный список - Акцент 11"/>
    <w:basedOn w:val="a3"/>
    <w:next w:val="-13"/>
    <w:uiPriority w:val="70"/>
    <w:rsid w:val="00FD22BC"/>
    <w:pPr>
      <w:spacing w:after="0" w:line="240" w:lineRule="auto"/>
    </w:pPr>
    <w:rPr>
      <w:rFonts w:eastAsia="MS Mincho"/>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12">
    <w:name w:val="Темный список - Акцент 21"/>
    <w:basedOn w:val="a3"/>
    <w:next w:val="-23"/>
    <w:uiPriority w:val="70"/>
    <w:rsid w:val="00FD22BC"/>
    <w:pPr>
      <w:spacing w:after="0" w:line="240" w:lineRule="auto"/>
    </w:pPr>
    <w:rPr>
      <w:rFonts w:eastAsia="MS Mincho"/>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12">
    <w:name w:val="Темный список - Акцент 31"/>
    <w:basedOn w:val="a3"/>
    <w:next w:val="-33"/>
    <w:uiPriority w:val="70"/>
    <w:rsid w:val="00FD22BC"/>
    <w:pPr>
      <w:spacing w:after="0" w:line="240" w:lineRule="auto"/>
    </w:pPr>
    <w:rPr>
      <w:rFonts w:eastAsia="MS Mincho"/>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2">
    <w:name w:val="Темный список - Акцент 41"/>
    <w:basedOn w:val="a3"/>
    <w:next w:val="-43"/>
    <w:uiPriority w:val="70"/>
    <w:rsid w:val="00FD22BC"/>
    <w:pPr>
      <w:spacing w:after="0" w:line="240" w:lineRule="auto"/>
    </w:pPr>
    <w:rPr>
      <w:rFonts w:eastAsia="MS Mincho"/>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12">
    <w:name w:val="Темный список - Акцент 51"/>
    <w:basedOn w:val="a3"/>
    <w:next w:val="-53"/>
    <w:uiPriority w:val="70"/>
    <w:rsid w:val="00FD22BC"/>
    <w:pPr>
      <w:spacing w:after="0" w:line="240" w:lineRule="auto"/>
    </w:pPr>
    <w:rPr>
      <w:rFonts w:eastAsia="MS Mincho"/>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12">
    <w:name w:val="Темный список - Акцент 61"/>
    <w:basedOn w:val="a3"/>
    <w:next w:val="-63"/>
    <w:uiPriority w:val="70"/>
    <w:rsid w:val="00FD22BC"/>
    <w:pPr>
      <w:spacing w:after="0" w:line="240" w:lineRule="auto"/>
    </w:pPr>
    <w:rPr>
      <w:rFonts w:eastAsia="MS Mincho"/>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f2">
    <w:name w:val="Цветная заливка1"/>
    <w:basedOn w:val="a3"/>
    <w:next w:val="aff0"/>
    <w:uiPriority w:val="71"/>
    <w:rsid w:val="00FD22BC"/>
    <w:pPr>
      <w:spacing w:after="0" w:line="240" w:lineRule="auto"/>
    </w:pPr>
    <w:rPr>
      <w:rFonts w:eastAsia="MS Mincho"/>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13">
    <w:name w:val="Цветная заливка - Акцент 11"/>
    <w:basedOn w:val="a3"/>
    <w:next w:val="-14"/>
    <w:uiPriority w:val="71"/>
    <w:rsid w:val="00FD22BC"/>
    <w:pPr>
      <w:spacing w:after="0" w:line="240" w:lineRule="auto"/>
    </w:pPr>
    <w:rPr>
      <w:rFonts w:eastAsia="MS Mincho"/>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3">
    <w:name w:val="Цветная заливка - Акцент 21"/>
    <w:basedOn w:val="a3"/>
    <w:next w:val="-24"/>
    <w:uiPriority w:val="71"/>
    <w:rsid w:val="00FD22BC"/>
    <w:pPr>
      <w:spacing w:after="0" w:line="240" w:lineRule="auto"/>
    </w:pPr>
    <w:rPr>
      <w:rFonts w:eastAsia="MS Mincho"/>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13">
    <w:name w:val="Цветная заливка - Акцент 31"/>
    <w:basedOn w:val="a3"/>
    <w:next w:val="-34"/>
    <w:uiPriority w:val="71"/>
    <w:rsid w:val="00FD22BC"/>
    <w:pPr>
      <w:spacing w:after="0" w:line="240" w:lineRule="auto"/>
    </w:pPr>
    <w:rPr>
      <w:rFonts w:eastAsia="MS Mincho"/>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13">
    <w:name w:val="Цветная заливка - Акцент 41"/>
    <w:basedOn w:val="a3"/>
    <w:next w:val="-44"/>
    <w:uiPriority w:val="71"/>
    <w:rsid w:val="00FD22BC"/>
    <w:pPr>
      <w:spacing w:after="0" w:line="240" w:lineRule="auto"/>
    </w:pPr>
    <w:rPr>
      <w:rFonts w:eastAsia="MS Mincho"/>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13">
    <w:name w:val="Цветная заливка - Акцент 51"/>
    <w:basedOn w:val="a3"/>
    <w:next w:val="-54"/>
    <w:uiPriority w:val="71"/>
    <w:rsid w:val="00FD22BC"/>
    <w:pPr>
      <w:spacing w:after="0" w:line="240" w:lineRule="auto"/>
    </w:pPr>
    <w:rPr>
      <w:rFonts w:eastAsia="MS Mincho"/>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13">
    <w:name w:val="Цветная заливка - Акцент 61"/>
    <w:basedOn w:val="a3"/>
    <w:next w:val="-64"/>
    <w:uiPriority w:val="71"/>
    <w:rsid w:val="00FD22BC"/>
    <w:pPr>
      <w:spacing w:after="0" w:line="240" w:lineRule="auto"/>
    </w:pPr>
    <w:rPr>
      <w:rFonts w:eastAsia="MS Mincho"/>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f3">
    <w:name w:val="Цветной список1"/>
    <w:basedOn w:val="a3"/>
    <w:next w:val="aff1"/>
    <w:uiPriority w:val="72"/>
    <w:rsid w:val="00FD22BC"/>
    <w:pPr>
      <w:spacing w:after="0" w:line="240" w:lineRule="auto"/>
    </w:pPr>
    <w:rPr>
      <w:rFonts w:eastAsia="MS Mincho"/>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14">
    <w:name w:val="Цветной список - Акцент 11"/>
    <w:basedOn w:val="a3"/>
    <w:next w:val="-15"/>
    <w:uiPriority w:val="72"/>
    <w:rsid w:val="00FD22BC"/>
    <w:pPr>
      <w:spacing w:after="0" w:line="240" w:lineRule="auto"/>
    </w:pPr>
    <w:rPr>
      <w:rFonts w:eastAsia="MS Mincho"/>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14">
    <w:name w:val="Цветной список - Акцент 21"/>
    <w:basedOn w:val="a3"/>
    <w:next w:val="-25"/>
    <w:uiPriority w:val="72"/>
    <w:rsid w:val="00FD22BC"/>
    <w:pPr>
      <w:spacing w:after="0" w:line="240" w:lineRule="auto"/>
    </w:pPr>
    <w:rPr>
      <w:rFonts w:eastAsia="MS Mincho"/>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14">
    <w:name w:val="Цветной список - Акцент 31"/>
    <w:basedOn w:val="a3"/>
    <w:next w:val="-35"/>
    <w:uiPriority w:val="72"/>
    <w:rsid w:val="00FD22BC"/>
    <w:pPr>
      <w:spacing w:after="0" w:line="240" w:lineRule="auto"/>
    </w:pPr>
    <w:rPr>
      <w:rFonts w:eastAsia="MS Mincho"/>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14">
    <w:name w:val="Цветной список - Акцент 41"/>
    <w:basedOn w:val="a3"/>
    <w:next w:val="-45"/>
    <w:uiPriority w:val="72"/>
    <w:rsid w:val="00FD22BC"/>
    <w:pPr>
      <w:spacing w:after="0" w:line="240" w:lineRule="auto"/>
    </w:pPr>
    <w:rPr>
      <w:rFonts w:eastAsia="MS Mincho"/>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14">
    <w:name w:val="Цветной список - Акцент 51"/>
    <w:basedOn w:val="a3"/>
    <w:next w:val="-55"/>
    <w:uiPriority w:val="72"/>
    <w:rsid w:val="00FD22BC"/>
    <w:pPr>
      <w:spacing w:after="0" w:line="240" w:lineRule="auto"/>
    </w:pPr>
    <w:rPr>
      <w:rFonts w:eastAsia="MS Mincho"/>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14">
    <w:name w:val="Цветной список - Акцент 61"/>
    <w:basedOn w:val="a3"/>
    <w:next w:val="-65"/>
    <w:uiPriority w:val="72"/>
    <w:rsid w:val="00FD22BC"/>
    <w:pPr>
      <w:spacing w:after="0" w:line="240" w:lineRule="auto"/>
    </w:pPr>
    <w:rPr>
      <w:rFonts w:eastAsia="MS Mincho"/>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1f4">
    <w:name w:val="Цветная сетка1"/>
    <w:basedOn w:val="a3"/>
    <w:next w:val="aff2"/>
    <w:uiPriority w:val="73"/>
    <w:rsid w:val="00FD22BC"/>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5">
    <w:name w:val="Цветная сетка - Акцент 11"/>
    <w:basedOn w:val="a3"/>
    <w:next w:val="-16"/>
    <w:uiPriority w:val="73"/>
    <w:rsid w:val="00FD22BC"/>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5">
    <w:name w:val="Цветная сетка - Акцент 21"/>
    <w:basedOn w:val="a3"/>
    <w:next w:val="-26"/>
    <w:uiPriority w:val="73"/>
    <w:rsid w:val="00FD22BC"/>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15">
    <w:name w:val="Цветная сетка - Акцент 31"/>
    <w:basedOn w:val="a3"/>
    <w:next w:val="-36"/>
    <w:uiPriority w:val="73"/>
    <w:rsid w:val="00FD22BC"/>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15">
    <w:name w:val="Цветная сетка - Акцент 41"/>
    <w:basedOn w:val="a3"/>
    <w:next w:val="-46"/>
    <w:uiPriority w:val="73"/>
    <w:rsid w:val="00FD22BC"/>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15">
    <w:name w:val="Цветная сетка - Акцент 51"/>
    <w:basedOn w:val="a3"/>
    <w:next w:val="-56"/>
    <w:uiPriority w:val="73"/>
    <w:rsid w:val="00FD22BC"/>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5">
    <w:name w:val="Цветная сетка - Акцент 61"/>
    <w:basedOn w:val="a3"/>
    <w:next w:val="-66"/>
    <w:uiPriority w:val="73"/>
    <w:rsid w:val="00FD22BC"/>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1f5">
    <w:name w:val="Гиперссылка1"/>
    <w:basedOn w:val="a2"/>
    <w:uiPriority w:val="99"/>
    <w:unhideWhenUsed/>
    <w:rsid w:val="00FD22BC"/>
    <w:rPr>
      <w:color w:val="0000FF"/>
      <w:u w:val="single"/>
    </w:rPr>
  </w:style>
  <w:style w:type="character" w:customStyle="1" w:styleId="1f6">
    <w:name w:val="Просмотренная гиперссылка1"/>
    <w:basedOn w:val="a2"/>
    <w:uiPriority w:val="99"/>
    <w:semiHidden/>
    <w:unhideWhenUsed/>
    <w:rsid w:val="00FD22BC"/>
    <w:rPr>
      <w:color w:val="800080"/>
      <w:u w:val="single"/>
    </w:rPr>
  </w:style>
  <w:style w:type="paragraph" w:customStyle="1" w:styleId="TableParagraph">
    <w:name w:val="Table Paragraph"/>
    <w:basedOn w:val="a1"/>
    <w:uiPriority w:val="1"/>
    <w:qFormat/>
    <w:rsid w:val="00FD22BC"/>
    <w:pPr>
      <w:widowControl w:val="0"/>
      <w:autoSpaceDE w:val="0"/>
      <w:autoSpaceDN w:val="0"/>
      <w:spacing w:before="91" w:after="0" w:line="240" w:lineRule="auto"/>
      <w:ind w:left="75"/>
    </w:pPr>
    <w:rPr>
      <w:rFonts w:ascii="Times New Roman" w:eastAsia="Times New Roman" w:hAnsi="Times New Roman" w:cs="Times New Roman"/>
    </w:rPr>
  </w:style>
  <w:style w:type="character" w:customStyle="1" w:styleId="aff3">
    <w:name w:val="Основной текст_"/>
    <w:basedOn w:val="a2"/>
    <w:link w:val="1f7"/>
    <w:rsid w:val="00FD22BC"/>
    <w:rPr>
      <w:rFonts w:ascii="Times New Roman" w:eastAsia="Times New Roman" w:hAnsi="Times New Roman" w:cs="Times New Roman"/>
      <w:color w:val="231E20"/>
      <w:sz w:val="20"/>
      <w:szCs w:val="20"/>
    </w:rPr>
  </w:style>
  <w:style w:type="paragraph" w:customStyle="1" w:styleId="1f7">
    <w:name w:val="Основной текст1"/>
    <w:basedOn w:val="a1"/>
    <w:link w:val="aff3"/>
    <w:rsid w:val="00FD22BC"/>
    <w:pPr>
      <w:widowControl w:val="0"/>
      <w:spacing w:after="0" w:line="254" w:lineRule="auto"/>
      <w:ind w:firstLine="240"/>
    </w:pPr>
    <w:rPr>
      <w:rFonts w:ascii="Times New Roman" w:eastAsia="Times New Roman" w:hAnsi="Times New Roman" w:cs="Times New Roman"/>
      <w:color w:val="231E20"/>
      <w:sz w:val="20"/>
      <w:szCs w:val="20"/>
    </w:rPr>
  </w:style>
  <w:style w:type="character" w:customStyle="1" w:styleId="215">
    <w:name w:val="Заголовок 2 Знак1"/>
    <w:basedOn w:val="a2"/>
    <w:uiPriority w:val="9"/>
    <w:semiHidden/>
    <w:rsid w:val="00FD22BC"/>
    <w:rPr>
      <w:rFonts w:asciiTheme="majorHAnsi" w:eastAsiaTheme="majorEastAsia" w:hAnsiTheme="majorHAnsi" w:cstheme="majorBidi"/>
      <w:b/>
      <w:bCs/>
      <w:color w:val="4F81BD" w:themeColor="accent1"/>
      <w:sz w:val="26"/>
      <w:szCs w:val="26"/>
    </w:rPr>
  </w:style>
  <w:style w:type="character" w:customStyle="1" w:styleId="312">
    <w:name w:val="Заголовок 3 Знак1"/>
    <w:basedOn w:val="a2"/>
    <w:uiPriority w:val="9"/>
    <w:semiHidden/>
    <w:rsid w:val="00FD22BC"/>
    <w:rPr>
      <w:rFonts w:asciiTheme="majorHAnsi" w:eastAsiaTheme="majorEastAsia" w:hAnsiTheme="majorHAnsi" w:cstheme="majorBidi"/>
      <w:b/>
      <w:bCs/>
      <w:color w:val="4F81BD" w:themeColor="accent1"/>
    </w:rPr>
  </w:style>
  <w:style w:type="paragraph" w:styleId="ab">
    <w:name w:val="Title"/>
    <w:basedOn w:val="a1"/>
    <w:next w:val="a1"/>
    <w:link w:val="aa"/>
    <w:uiPriority w:val="10"/>
    <w:qFormat/>
    <w:rsid w:val="00FD22BC"/>
    <w:pPr>
      <w:pBdr>
        <w:bottom w:val="single" w:sz="8" w:space="4" w:color="4F81BD" w:themeColor="accent1"/>
      </w:pBdr>
      <w:spacing w:after="300" w:line="240" w:lineRule="auto"/>
      <w:contextualSpacing/>
    </w:pPr>
    <w:rPr>
      <w:rFonts w:ascii="Calibri" w:eastAsia="MS Gothic" w:hAnsi="Calibri" w:cs="Times New Roman"/>
      <w:color w:val="17365D"/>
      <w:spacing w:val="5"/>
      <w:kern w:val="28"/>
      <w:sz w:val="52"/>
      <w:szCs w:val="52"/>
    </w:rPr>
  </w:style>
  <w:style w:type="character" w:customStyle="1" w:styleId="1f8">
    <w:name w:val="Название Знак1"/>
    <w:basedOn w:val="a2"/>
    <w:uiPriority w:val="10"/>
    <w:rsid w:val="00FD22BC"/>
    <w:rPr>
      <w:rFonts w:asciiTheme="majorHAnsi" w:eastAsiaTheme="majorEastAsia" w:hAnsiTheme="majorHAnsi" w:cstheme="majorBidi"/>
      <w:color w:val="17365D" w:themeColor="text2" w:themeShade="BF"/>
      <w:spacing w:val="5"/>
      <w:kern w:val="28"/>
      <w:sz w:val="52"/>
      <w:szCs w:val="52"/>
    </w:rPr>
  </w:style>
  <w:style w:type="paragraph" w:styleId="ad">
    <w:name w:val="Subtitle"/>
    <w:basedOn w:val="a1"/>
    <w:next w:val="a1"/>
    <w:link w:val="ac"/>
    <w:uiPriority w:val="11"/>
    <w:qFormat/>
    <w:rsid w:val="00FD22BC"/>
    <w:pPr>
      <w:numPr>
        <w:ilvl w:val="1"/>
      </w:numPr>
    </w:pPr>
    <w:rPr>
      <w:rFonts w:ascii="Calibri" w:eastAsia="MS Gothic" w:hAnsi="Calibri" w:cs="Times New Roman"/>
      <w:i/>
      <w:iCs/>
      <w:color w:val="4F81BD"/>
      <w:spacing w:val="15"/>
      <w:sz w:val="24"/>
      <w:szCs w:val="24"/>
    </w:rPr>
  </w:style>
  <w:style w:type="character" w:customStyle="1" w:styleId="1f9">
    <w:name w:val="Подзаголовок Знак1"/>
    <w:basedOn w:val="a2"/>
    <w:uiPriority w:val="11"/>
    <w:rsid w:val="00FD22BC"/>
    <w:rPr>
      <w:rFonts w:asciiTheme="majorHAnsi" w:eastAsiaTheme="majorEastAsia" w:hAnsiTheme="majorHAnsi" w:cstheme="majorBidi"/>
      <w:i/>
      <w:iCs/>
      <w:color w:val="4F81BD" w:themeColor="accent1"/>
      <w:spacing w:val="15"/>
      <w:sz w:val="24"/>
      <w:szCs w:val="24"/>
    </w:rPr>
  </w:style>
  <w:style w:type="paragraph" w:styleId="28">
    <w:name w:val="Quote"/>
    <w:basedOn w:val="a1"/>
    <w:next w:val="a1"/>
    <w:link w:val="27"/>
    <w:uiPriority w:val="29"/>
    <w:qFormat/>
    <w:rsid w:val="00FD22BC"/>
    <w:rPr>
      <w:i/>
      <w:iCs/>
      <w:color w:val="000000"/>
    </w:rPr>
  </w:style>
  <w:style w:type="character" w:customStyle="1" w:styleId="216">
    <w:name w:val="Цитата 2 Знак1"/>
    <w:basedOn w:val="a2"/>
    <w:uiPriority w:val="29"/>
    <w:rsid w:val="00FD22BC"/>
    <w:rPr>
      <w:i/>
      <w:iCs/>
      <w:color w:val="000000" w:themeColor="text1"/>
    </w:rPr>
  </w:style>
  <w:style w:type="character" w:customStyle="1" w:styleId="410">
    <w:name w:val="Заголовок 4 Знак1"/>
    <w:basedOn w:val="a2"/>
    <w:uiPriority w:val="9"/>
    <w:semiHidden/>
    <w:rsid w:val="00FD22BC"/>
    <w:rPr>
      <w:rFonts w:asciiTheme="majorHAnsi" w:eastAsiaTheme="majorEastAsia" w:hAnsiTheme="majorHAnsi" w:cstheme="majorBidi"/>
      <w:b/>
      <w:bCs/>
      <w:i/>
      <w:iCs/>
      <w:color w:val="4F81BD" w:themeColor="accent1"/>
    </w:rPr>
  </w:style>
  <w:style w:type="character" w:customStyle="1" w:styleId="510">
    <w:name w:val="Заголовок 5 Знак1"/>
    <w:basedOn w:val="a2"/>
    <w:uiPriority w:val="9"/>
    <w:semiHidden/>
    <w:rsid w:val="00FD22BC"/>
    <w:rPr>
      <w:rFonts w:asciiTheme="majorHAnsi" w:eastAsiaTheme="majorEastAsia" w:hAnsiTheme="majorHAnsi" w:cstheme="majorBidi"/>
      <w:color w:val="243F60" w:themeColor="accent1" w:themeShade="7F"/>
    </w:rPr>
  </w:style>
  <w:style w:type="character" w:customStyle="1" w:styleId="610">
    <w:name w:val="Заголовок 6 Знак1"/>
    <w:basedOn w:val="a2"/>
    <w:uiPriority w:val="9"/>
    <w:semiHidden/>
    <w:rsid w:val="00FD22BC"/>
    <w:rPr>
      <w:rFonts w:asciiTheme="majorHAnsi" w:eastAsiaTheme="majorEastAsia" w:hAnsiTheme="majorHAnsi" w:cstheme="majorBidi"/>
      <w:i/>
      <w:iCs/>
      <w:color w:val="243F60" w:themeColor="accent1" w:themeShade="7F"/>
    </w:rPr>
  </w:style>
  <w:style w:type="character" w:customStyle="1" w:styleId="710">
    <w:name w:val="Заголовок 7 Знак1"/>
    <w:basedOn w:val="a2"/>
    <w:uiPriority w:val="9"/>
    <w:semiHidden/>
    <w:rsid w:val="00FD22BC"/>
    <w:rPr>
      <w:rFonts w:asciiTheme="majorHAnsi" w:eastAsiaTheme="majorEastAsia" w:hAnsiTheme="majorHAnsi" w:cstheme="majorBidi"/>
      <w:i/>
      <w:iCs/>
      <w:color w:val="404040" w:themeColor="text1" w:themeTint="BF"/>
    </w:rPr>
  </w:style>
  <w:style w:type="character" w:customStyle="1" w:styleId="810">
    <w:name w:val="Заголовок 8 Знак1"/>
    <w:basedOn w:val="a2"/>
    <w:uiPriority w:val="9"/>
    <w:semiHidden/>
    <w:rsid w:val="00FD22BC"/>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2"/>
    <w:uiPriority w:val="9"/>
    <w:semiHidden/>
    <w:rsid w:val="00FD22BC"/>
    <w:rPr>
      <w:rFonts w:asciiTheme="majorHAnsi" w:eastAsiaTheme="majorEastAsia" w:hAnsiTheme="majorHAnsi" w:cstheme="majorBidi"/>
      <w:i/>
      <w:iCs/>
      <w:color w:val="404040" w:themeColor="text1" w:themeTint="BF"/>
      <w:sz w:val="20"/>
      <w:szCs w:val="20"/>
    </w:rPr>
  </w:style>
  <w:style w:type="paragraph" w:styleId="af8">
    <w:name w:val="Intense Quote"/>
    <w:basedOn w:val="a1"/>
    <w:next w:val="a1"/>
    <w:link w:val="af7"/>
    <w:uiPriority w:val="30"/>
    <w:qFormat/>
    <w:rsid w:val="00FD22BC"/>
    <w:pPr>
      <w:pBdr>
        <w:bottom w:val="single" w:sz="4" w:space="4" w:color="4F81BD" w:themeColor="accent1"/>
      </w:pBdr>
      <w:spacing w:before="200" w:after="280"/>
      <w:ind w:left="936" w:right="936"/>
    </w:pPr>
    <w:rPr>
      <w:b/>
      <w:bCs/>
      <w:i/>
      <w:iCs/>
      <w:color w:val="4F81BD"/>
    </w:rPr>
  </w:style>
  <w:style w:type="character" w:customStyle="1" w:styleId="1fa">
    <w:name w:val="Выделенная цитата Знак1"/>
    <w:basedOn w:val="a2"/>
    <w:uiPriority w:val="30"/>
    <w:rsid w:val="00FD22BC"/>
    <w:rPr>
      <w:b/>
      <w:bCs/>
      <w:i/>
      <w:iCs/>
      <w:color w:val="4F81BD" w:themeColor="accent1"/>
    </w:rPr>
  </w:style>
  <w:style w:type="character" w:styleId="aff4">
    <w:name w:val="Subtle Emphasis"/>
    <w:basedOn w:val="a2"/>
    <w:uiPriority w:val="19"/>
    <w:qFormat/>
    <w:rsid w:val="00FD22BC"/>
    <w:rPr>
      <w:i/>
      <w:iCs/>
      <w:color w:val="808080" w:themeColor="text1" w:themeTint="7F"/>
    </w:rPr>
  </w:style>
  <w:style w:type="character" w:styleId="aff5">
    <w:name w:val="Intense Emphasis"/>
    <w:basedOn w:val="a2"/>
    <w:uiPriority w:val="21"/>
    <w:qFormat/>
    <w:rsid w:val="00FD22BC"/>
    <w:rPr>
      <w:b/>
      <w:bCs/>
      <w:i/>
      <w:iCs/>
      <w:color w:val="4F81BD" w:themeColor="accent1"/>
    </w:rPr>
  </w:style>
  <w:style w:type="character" w:styleId="aff6">
    <w:name w:val="Subtle Reference"/>
    <w:basedOn w:val="a2"/>
    <w:uiPriority w:val="31"/>
    <w:qFormat/>
    <w:rsid w:val="00FD22BC"/>
    <w:rPr>
      <w:smallCaps/>
      <w:color w:val="C0504D" w:themeColor="accent2"/>
      <w:u w:val="single"/>
    </w:rPr>
  </w:style>
  <w:style w:type="character" w:styleId="aff7">
    <w:name w:val="Intense Reference"/>
    <w:basedOn w:val="a2"/>
    <w:uiPriority w:val="32"/>
    <w:qFormat/>
    <w:rsid w:val="00FD22BC"/>
    <w:rPr>
      <w:b/>
      <w:bCs/>
      <w:smallCaps/>
      <w:color w:val="C0504D" w:themeColor="accent2"/>
      <w:spacing w:val="5"/>
      <w:u w:val="single"/>
    </w:rPr>
  </w:style>
  <w:style w:type="table" w:styleId="afc">
    <w:name w:val="Light Shading"/>
    <w:basedOn w:val="a3"/>
    <w:uiPriority w:val="60"/>
    <w:rsid w:val="00FD22B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D22B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D22B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D22B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D22B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D22B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D22B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d">
    <w:name w:val="Light List"/>
    <w:basedOn w:val="a3"/>
    <w:uiPriority w:val="61"/>
    <w:rsid w:val="00FD22B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D22B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FD22B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FD22B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FD22B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FD22B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FD22B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e">
    <w:name w:val="Light Grid"/>
    <w:basedOn w:val="a3"/>
    <w:uiPriority w:val="62"/>
    <w:rsid w:val="00FD22B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2">
    <w:name w:val="Light Grid Accent 1"/>
    <w:basedOn w:val="a3"/>
    <w:uiPriority w:val="62"/>
    <w:rsid w:val="00FD22B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2">
    <w:name w:val="Light Grid Accent 2"/>
    <w:basedOn w:val="a3"/>
    <w:uiPriority w:val="62"/>
    <w:rsid w:val="00FD22B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2">
    <w:name w:val="Light Grid Accent 3"/>
    <w:basedOn w:val="a3"/>
    <w:uiPriority w:val="62"/>
    <w:rsid w:val="00FD22B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2">
    <w:name w:val="Light Grid Accent 4"/>
    <w:basedOn w:val="a3"/>
    <w:uiPriority w:val="62"/>
    <w:rsid w:val="00FD22B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2">
    <w:name w:val="Light Grid Accent 5"/>
    <w:basedOn w:val="a3"/>
    <w:uiPriority w:val="62"/>
    <w:rsid w:val="00FD22B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2">
    <w:name w:val="Light Grid Accent 6"/>
    <w:basedOn w:val="a3"/>
    <w:uiPriority w:val="62"/>
    <w:rsid w:val="00FD22B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e">
    <w:name w:val="Medium Shading 1"/>
    <w:basedOn w:val="a3"/>
    <w:uiPriority w:val="63"/>
    <w:rsid w:val="00FD22B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FD22B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FD22B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FD22B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FD22B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FD22B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FD22B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FD22B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FD22B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FD22B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FD22B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FD22B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FD22B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FD22B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f">
    <w:name w:val="Medium List 1"/>
    <w:basedOn w:val="a3"/>
    <w:uiPriority w:val="65"/>
    <w:rsid w:val="00FD22B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FD22B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FD22BC"/>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FD22BC"/>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FD22B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FD22B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FD22B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FD22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FD22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FD22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FD22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FD22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FD22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FD22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f0">
    <w:name w:val="Medium Grid 1"/>
    <w:basedOn w:val="a3"/>
    <w:uiPriority w:val="67"/>
    <w:rsid w:val="00FD22B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2">
    <w:name w:val="Medium Grid 1 Accent 1"/>
    <w:basedOn w:val="a3"/>
    <w:uiPriority w:val="67"/>
    <w:rsid w:val="00FD22B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2">
    <w:name w:val="Medium Grid 1 Accent 2"/>
    <w:basedOn w:val="a3"/>
    <w:uiPriority w:val="67"/>
    <w:rsid w:val="00FD22B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2">
    <w:name w:val="Medium Grid 1 Accent 3"/>
    <w:basedOn w:val="a3"/>
    <w:uiPriority w:val="67"/>
    <w:rsid w:val="00FD22B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2">
    <w:name w:val="Medium Grid 1 Accent 4"/>
    <w:basedOn w:val="a3"/>
    <w:uiPriority w:val="67"/>
    <w:rsid w:val="00FD22B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2">
    <w:name w:val="Medium Grid 1 Accent 5"/>
    <w:basedOn w:val="a3"/>
    <w:uiPriority w:val="67"/>
    <w:rsid w:val="00FD22B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2">
    <w:name w:val="Medium Grid 1 Accent 6"/>
    <w:basedOn w:val="a3"/>
    <w:uiPriority w:val="67"/>
    <w:rsid w:val="00FD22B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FD22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2">
    <w:name w:val="Medium Grid 2 Accent 1"/>
    <w:basedOn w:val="a3"/>
    <w:uiPriority w:val="68"/>
    <w:rsid w:val="00FD22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2">
    <w:name w:val="Medium Grid 2 Accent 2"/>
    <w:basedOn w:val="a3"/>
    <w:uiPriority w:val="68"/>
    <w:rsid w:val="00FD22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2">
    <w:name w:val="Medium Grid 2 Accent 3"/>
    <w:basedOn w:val="a3"/>
    <w:uiPriority w:val="68"/>
    <w:rsid w:val="00FD22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2">
    <w:name w:val="Medium Grid 2 Accent 4"/>
    <w:basedOn w:val="a3"/>
    <w:uiPriority w:val="68"/>
    <w:rsid w:val="00FD22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2">
    <w:name w:val="Medium Grid 2 Accent 5"/>
    <w:basedOn w:val="a3"/>
    <w:uiPriority w:val="68"/>
    <w:rsid w:val="00FD22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2">
    <w:name w:val="Medium Grid 2 Accent 6"/>
    <w:basedOn w:val="a3"/>
    <w:uiPriority w:val="68"/>
    <w:rsid w:val="00FD22B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FD22B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FD22B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FD22B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FD22B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FD22B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FD22B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FD22B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
    <w:name w:val="Dark List"/>
    <w:basedOn w:val="a3"/>
    <w:uiPriority w:val="70"/>
    <w:rsid w:val="00FD22B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3">
    <w:name w:val="Dark List Accent 1"/>
    <w:basedOn w:val="a3"/>
    <w:uiPriority w:val="70"/>
    <w:rsid w:val="00FD22BC"/>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3">
    <w:name w:val="Dark List Accent 2"/>
    <w:basedOn w:val="a3"/>
    <w:uiPriority w:val="70"/>
    <w:rsid w:val="00FD22BC"/>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3">
    <w:name w:val="Dark List Accent 3"/>
    <w:basedOn w:val="a3"/>
    <w:uiPriority w:val="70"/>
    <w:rsid w:val="00FD22BC"/>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3"/>
    <w:uiPriority w:val="70"/>
    <w:rsid w:val="00FD22BC"/>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3"/>
    <w:uiPriority w:val="70"/>
    <w:rsid w:val="00FD22BC"/>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3"/>
    <w:uiPriority w:val="70"/>
    <w:rsid w:val="00FD22BC"/>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0">
    <w:name w:val="Colorful Shading"/>
    <w:basedOn w:val="a3"/>
    <w:uiPriority w:val="71"/>
    <w:rsid w:val="00FD22B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4">
    <w:name w:val="Colorful Shading Accent 1"/>
    <w:basedOn w:val="a3"/>
    <w:uiPriority w:val="71"/>
    <w:rsid w:val="00FD22BC"/>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4">
    <w:name w:val="Colorful Shading Accent 2"/>
    <w:basedOn w:val="a3"/>
    <w:uiPriority w:val="71"/>
    <w:rsid w:val="00FD22BC"/>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4">
    <w:name w:val="Colorful Shading Accent 3"/>
    <w:basedOn w:val="a3"/>
    <w:uiPriority w:val="71"/>
    <w:rsid w:val="00FD22BC"/>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3"/>
    <w:uiPriority w:val="71"/>
    <w:rsid w:val="00FD22BC"/>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3"/>
    <w:uiPriority w:val="71"/>
    <w:rsid w:val="00FD22BC"/>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3"/>
    <w:uiPriority w:val="71"/>
    <w:rsid w:val="00FD22BC"/>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1">
    <w:name w:val="Colorful List"/>
    <w:basedOn w:val="a3"/>
    <w:uiPriority w:val="72"/>
    <w:rsid w:val="00FD22B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3"/>
    <w:uiPriority w:val="72"/>
    <w:rsid w:val="00FD22BC"/>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5">
    <w:name w:val="Colorful List Accent 2"/>
    <w:basedOn w:val="a3"/>
    <w:uiPriority w:val="72"/>
    <w:rsid w:val="00FD22BC"/>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5">
    <w:name w:val="Colorful List Accent 3"/>
    <w:basedOn w:val="a3"/>
    <w:uiPriority w:val="72"/>
    <w:rsid w:val="00FD22BC"/>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5">
    <w:name w:val="Colorful List Accent 4"/>
    <w:basedOn w:val="a3"/>
    <w:uiPriority w:val="72"/>
    <w:rsid w:val="00FD22BC"/>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5">
    <w:name w:val="Colorful List Accent 5"/>
    <w:basedOn w:val="a3"/>
    <w:uiPriority w:val="72"/>
    <w:rsid w:val="00FD22BC"/>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5">
    <w:name w:val="Colorful List Accent 6"/>
    <w:basedOn w:val="a3"/>
    <w:uiPriority w:val="72"/>
    <w:rsid w:val="00FD22BC"/>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2">
    <w:name w:val="Colorful Grid"/>
    <w:basedOn w:val="a3"/>
    <w:uiPriority w:val="73"/>
    <w:rsid w:val="00FD22B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3"/>
    <w:uiPriority w:val="73"/>
    <w:rsid w:val="00FD22B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3"/>
    <w:uiPriority w:val="73"/>
    <w:rsid w:val="00FD22B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3"/>
    <w:uiPriority w:val="73"/>
    <w:rsid w:val="00FD22B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6">
    <w:name w:val="Colorful Grid Accent 4"/>
    <w:basedOn w:val="a3"/>
    <w:uiPriority w:val="73"/>
    <w:rsid w:val="00FD22B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6">
    <w:name w:val="Colorful Grid Accent 5"/>
    <w:basedOn w:val="a3"/>
    <w:uiPriority w:val="73"/>
    <w:rsid w:val="00FD22B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6">
    <w:name w:val="Colorful Grid Accent 6"/>
    <w:basedOn w:val="a3"/>
    <w:uiPriority w:val="73"/>
    <w:rsid w:val="00FD22B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8">
    <w:name w:val="Hyperlink"/>
    <w:basedOn w:val="a2"/>
    <w:uiPriority w:val="99"/>
    <w:semiHidden/>
    <w:unhideWhenUsed/>
    <w:rsid w:val="00FD22BC"/>
    <w:rPr>
      <w:color w:val="0000FF" w:themeColor="hyperlink"/>
      <w:u w:val="single"/>
    </w:rPr>
  </w:style>
  <w:style w:type="character" w:styleId="aff9">
    <w:name w:val="FollowedHyperlink"/>
    <w:basedOn w:val="a2"/>
    <w:uiPriority w:val="99"/>
    <w:semiHidden/>
    <w:unhideWhenUsed/>
    <w:rsid w:val="00FD22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250273">
      <w:bodyDiv w:val="1"/>
      <w:marLeft w:val="0"/>
      <w:marRight w:val="0"/>
      <w:marTop w:val="0"/>
      <w:marBottom w:val="0"/>
      <w:divBdr>
        <w:top w:val="none" w:sz="0" w:space="0" w:color="auto"/>
        <w:left w:val="none" w:sz="0" w:space="0" w:color="auto"/>
        <w:bottom w:val="none" w:sz="0" w:space="0" w:color="auto"/>
        <w:right w:val="none" w:sz="0" w:space="0" w:color="auto"/>
      </w:divBdr>
    </w:div>
    <w:div w:id="133044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k12.ru/books/fizicheskaya-kultura-5-7-klassy-vilenskii" TargetMode="External"/><Relationship Id="rId21" Type="http://schemas.openxmlformats.org/officeDocument/2006/relationships/hyperlink" Target="https://znayka.win/uchebniki/7-klass/fizicheskaya-kultura-5-7-klassy-vilenskij-m-ya-turevskij-i-m/" TargetMode="External"/><Relationship Id="rId42" Type="http://schemas.openxmlformats.org/officeDocument/2006/relationships/hyperlink" Target="https://znayka.win/uchebniki/7-klass/fizicheskaya-kultura-5-7-klassy-vilenskij-m-ya-turevskij-i-m/" TargetMode="External"/><Relationship Id="rId63" Type="http://schemas.openxmlformats.org/officeDocument/2006/relationships/hyperlink" Target="https://znayka.win/uchebniki/7-klass/fizicheskaya-kultura-5-7-klassy-vilenskij-m-ya-turevskij-i-m/" TargetMode="External"/><Relationship Id="rId84" Type="http://schemas.openxmlformats.org/officeDocument/2006/relationships/hyperlink" Target="https://fk12.ru/books/fizicheskaya-kultura-5-7-klassy-vilenskii" TargetMode="External"/><Relationship Id="rId138" Type="http://schemas.openxmlformats.org/officeDocument/2006/relationships/hyperlink" Target="https://fk12.ru/books/fizicheskaya-kultura-5-7-klassy-vilenskii" TargetMode="External"/><Relationship Id="rId159" Type="http://schemas.openxmlformats.org/officeDocument/2006/relationships/hyperlink" Target="https://fk12.ru/books/fizicheskaya-kultura-8-9-klassy-lyah" TargetMode="External"/><Relationship Id="rId170" Type="http://schemas.openxmlformats.org/officeDocument/2006/relationships/hyperlink" Target="https://fk12.ru/books/fizicheskaya-kultura-8-9-klassy-lyah" TargetMode="External"/><Relationship Id="rId191" Type="http://schemas.openxmlformats.org/officeDocument/2006/relationships/hyperlink" Target="https://fk12.ru/books/fizicheskaya-kultura-8-9-klassy-lyah" TargetMode="External"/><Relationship Id="rId205" Type="http://schemas.openxmlformats.org/officeDocument/2006/relationships/hyperlink" Target="https://fk12.ru/books/fizicheskaya-kultura-8-9-klassy-lyah" TargetMode="External"/><Relationship Id="rId107" Type="http://schemas.openxmlformats.org/officeDocument/2006/relationships/hyperlink" Target="https://fk12.ru/books/fizicheskaya-kultura-5-7-klassy-vilenskii" TargetMode="External"/><Relationship Id="rId11" Type="http://schemas.openxmlformats.org/officeDocument/2006/relationships/hyperlink" Target="https://znayka.win/uchebniki/7-klass/fizicheskaya-kultura-5-7-klassy-vilenskij-m-ya-turevskij-i-m/" TargetMode="External"/><Relationship Id="rId32" Type="http://schemas.openxmlformats.org/officeDocument/2006/relationships/hyperlink" Target="https://znayka.win/uchebniki/7-klass/fizicheskaya-kultura-5-7-klassy-vilenskij-m-ya-turevskij-i-m/" TargetMode="External"/><Relationship Id="rId53" Type="http://schemas.openxmlformats.org/officeDocument/2006/relationships/hyperlink" Target="https://znayka.win/uchebniki/7-klass/fizicheskaya-kultura-5-7-klassy-vilenskij-m-ya-turevskij-i-m/" TargetMode="External"/><Relationship Id="rId74" Type="http://schemas.openxmlformats.org/officeDocument/2006/relationships/hyperlink" Target="https://fk12.ru/books/fizicheskaya-kultura-5-7-klassy-vilenskii" TargetMode="External"/><Relationship Id="rId128" Type="http://schemas.openxmlformats.org/officeDocument/2006/relationships/hyperlink" Target="https://fk12.ru/books/fizicheskaya-kultura-5-7-klassy-vilenskii" TargetMode="External"/><Relationship Id="rId149" Type="http://schemas.openxmlformats.org/officeDocument/2006/relationships/hyperlink" Target="https://fk12.ru/books/fizicheskaya-kultura-8-9-klassy-lyah" TargetMode="External"/><Relationship Id="rId5" Type="http://schemas.openxmlformats.org/officeDocument/2006/relationships/hyperlink" Target="https://znayka.win/uchebniki/7-klass/fizicheskaya-kultura-5-7-klassy-vilenskij-m-ya-turevskij-i-m/" TargetMode="External"/><Relationship Id="rId95" Type="http://schemas.openxmlformats.org/officeDocument/2006/relationships/hyperlink" Target="https://fk12.ru/books/fizicheskaya-kultura-5-7-klassy-vilenskii" TargetMode="External"/><Relationship Id="rId160" Type="http://schemas.openxmlformats.org/officeDocument/2006/relationships/hyperlink" Target="https://fk12.ru/books/fizicheskaya-kultura-8-9-klassy-lyah" TargetMode="External"/><Relationship Id="rId181" Type="http://schemas.openxmlformats.org/officeDocument/2006/relationships/hyperlink" Target="https://fk12.ru/books/fizicheskaya-kultura-8-9-klassy-lyah" TargetMode="External"/><Relationship Id="rId22" Type="http://schemas.openxmlformats.org/officeDocument/2006/relationships/hyperlink" Target="https://znayka.win/uchebniki/7-klass/fizicheskaya-kultura-5-7-klassy-vilenskij-m-ya-turevskij-i-m/" TargetMode="External"/><Relationship Id="rId43" Type="http://schemas.openxmlformats.org/officeDocument/2006/relationships/hyperlink" Target="https://znayka.win/uchebniki/7-klass/fizicheskaya-kultura-5-7-klassy-vilenskij-m-ya-turevskij-i-m/" TargetMode="External"/><Relationship Id="rId64" Type="http://schemas.openxmlformats.org/officeDocument/2006/relationships/hyperlink" Target="https://znayka.win/uchebniki/7-klass/fizicheskaya-kultura-5-7-klassy-vilenskij-m-ya-turevskij-i-m/" TargetMode="External"/><Relationship Id="rId118" Type="http://schemas.openxmlformats.org/officeDocument/2006/relationships/hyperlink" Target="https://fk12.ru/books/fizicheskaya-kultura-5-7-klassy-vilenskii" TargetMode="External"/><Relationship Id="rId139" Type="http://schemas.openxmlformats.org/officeDocument/2006/relationships/hyperlink" Target="https://fk12.ru/books/fizicheskaya-kultura-5-7-klassy-vilenskii" TargetMode="External"/><Relationship Id="rId85" Type="http://schemas.openxmlformats.org/officeDocument/2006/relationships/hyperlink" Target="https://fk12.ru/books/fizicheskaya-kultura-5-7-klassy-vilenskii" TargetMode="External"/><Relationship Id="rId150" Type="http://schemas.openxmlformats.org/officeDocument/2006/relationships/hyperlink" Target="https://fk12.ru/books/fizicheskaya-kultura-8-9-klassy-lyah" TargetMode="External"/><Relationship Id="rId171" Type="http://schemas.openxmlformats.org/officeDocument/2006/relationships/hyperlink" Target="https://fk12.ru/books/fizicheskaya-kultura-8-9-klassy-lyah" TargetMode="External"/><Relationship Id="rId192" Type="http://schemas.openxmlformats.org/officeDocument/2006/relationships/hyperlink" Target="https://fk12.ru/books/fizicheskaya-kultura-8-9-klassy-lyah" TargetMode="External"/><Relationship Id="rId206" Type="http://schemas.openxmlformats.org/officeDocument/2006/relationships/hyperlink" Target="https://fk12.ru/books/fizicheskaya-kultura-8-9-klassy-lyah" TargetMode="External"/><Relationship Id="rId12" Type="http://schemas.openxmlformats.org/officeDocument/2006/relationships/hyperlink" Target="https://znayka.win/uchebniki/7-klass/fizicheskaya-kultura-5-7-klassy-vilenskij-m-ya-turevskij-i-m/" TargetMode="External"/><Relationship Id="rId33" Type="http://schemas.openxmlformats.org/officeDocument/2006/relationships/hyperlink" Target="https://znayka.win/uchebniki/7-klass/fizicheskaya-kultura-5-7-klassy-vilenskij-m-ya-turevskij-i-m/" TargetMode="External"/><Relationship Id="rId108" Type="http://schemas.openxmlformats.org/officeDocument/2006/relationships/hyperlink" Target="https://fk12.ru/books/fizicheskaya-kultura-5-7-klassy-vilenskii" TargetMode="External"/><Relationship Id="rId129" Type="http://schemas.openxmlformats.org/officeDocument/2006/relationships/hyperlink" Target="https://fk12.ru/books/fizicheskaya-kultura-5-7-klassy-vilenskii" TargetMode="External"/><Relationship Id="rId54" Type="http://schemas.openxmlformats.org/officeDocument/2006/relationships/hyperlink" Target="https://znayka.win/uchebniki/7-klass/fizicheskaya-kultura-5-7-klassy-vilenskij-m-ya-turevskij-i-m/" TargetMode="External"/><Relationship Id="rId75" Type="http://schemas.openxmlformats.org/officeDocument/2006/relationships/hyperlink" Target="https://fk12.ru/books/fizicheskaya-kultura-5-7-klassy-vilenskii" TargetMode="External"/><Relationship Id="rId96" Type="http://schemas.openxmlformats.org/officeDocument/2006/relationships/hyperlink" Target="https://fk12.ru/books/fizicheskaya-kultura-5-7-klassy-vilenskii" TargetMode="External"/><Relationship Id="rId140" Type="http://schemas.openxmlformats.org/officeDocument/2006/relationships/hyperlink" Target="https://fk12.ru/books/fizicheskaya-kultura-5-7-klassy-vilenskii" TargetMode="External"/><Relationship Id="rId161" Type="http://schemas.openxmlformats.org/officeDocument/2006/relationships/hyperlink" Target="https://fk12.ru/books/fizicheskaya-kultura-8-9-klassy-lyah" TargetMode="External"/><Relationship Id="rId182" Type="http://schemas.openxmlformats.org/officeDocument/2006/relationships/hyperlink" Target="https://fk12.ru/books/fizicheskaya-kultura-8-9-klassy-lyah" TargetMode="External"/><Relationship Id="rId6" Type="http://schemas.openxmlformats.org/officeDocument/2006/relationships/hyperlink" Target="https://znayka.win/uchebniki/7-klass/fizicheskaya-kultura-5-7-klassy-vilenskij-m-ya-turevskij-i-m/" TargetMode="External"/><Relationship Id="rId23" Type="http://schemas.openxmlformats.org/officeDocument/2006/relationships/hyperlink" Target="https://znayka.win/uchebniki/7-klass/fizicheskaya-kultura-5-7-klassy-vilenskij-m-ya-turevskij-i-m/" TargetMode="External"/><Relationship Id="rId119" Type="http://schemas.openxmlformats.org/officeDocument/2006/relationships/hyperlink" Target="https://fk12.ru/books/fizicheskaya-kultura-5-7-klassy-vilenskii" TargetMode="External"/><Relationship Id="rId44" Type="http://schemas.openxmlformats.org/officeDocument/2006/relationships/hyperlink" Target="https://znayka.win/uchebniki/7-klass/fizicheskaya-kultura-5-7-klassy-vilenskij-m-ya-turevskij-i-m/" TargetMode="External"/><Relationship Id="rId65" Type="http://schemas.openxmlformats.org/officeDocument/2006/relationships/hyperlink" Target="https://fk12.ru/books/fizicheskaya-kultura-5-7-klassy-vilenskii" TargetMode="External"/><Relationship Id="rId86" Type="http://schemas.openxmlformats.org/officeDocument/2006/relationships/hyperlink" Target="https://fk12.ru/books/fizicheskaya-kultura-5-7-klassy-vilenskii" TargetMode="External"/><Relationship Id="rId130" Type="http://schemas.openxmlformats.org/officeDocument/2006/relationships/hyperlink" Target="https://fk12.ru/books/fizicheskaya-kultura-5-7-klassy-vilenskii" TargetMode="External"/><Relationship Id="rId151" Type="http://schemas.openxmlformats.org/officeDocument/2006/relationships/hyperlink" Target="https://fk12.ru/books/fizicheskaya-kultura-8-9-klassy-lyah" TargetMode="External"/><Relationship Id="rId172" Type="http://schemas.openxmlformats.org/officeDocument/2006/relationships/hyperlink" Target="https://fk12.ru/books/fizicheskaya-kultura-8-9-klassy-lyah" TargetMode="External"/><Relationship Id="rId193" Type="http://schemas.openxmlformats.org/officeDocument/2006/relationships/hyperlink" Target="https://fk12.ru/books/fizicheskaya-kultura-8-9-klassy-lyah" TargetMode="External"/><Relationship Id="rId207" Type="http://schemas.openxmlformats.org/officeDocument/2006/relationships/hyperlink" Target="https://fk12.ru/books/fizicheskaya-kultura-8-9-klassy-lyah" TargetMode="External"/><Relationship Id="rId13" Type="http://schemas.openxmlformats.org/officeDocument/2006/relationships/hyperlink" Target="https://znayka.win/uchebniki/7-klass/fizicheskaya-kultura-5-7-klassy-vilenskij-m-ya-turevskij-i-m/" TargetMode="External"/><Relationship Id="rId109" Type="http://schemas.openxmlformats.org/officeDocument/2006/relationships/hyperlink" Target="https://fk12.ru/books/fizicheskaya-kultura-5-7-klassy-vilenskii" TargetMode="External"/><Relationship Id="rId34" Type="http://schemas.openxmlformats.org/officeDocument/2006/relationships/hyperlink" Target="https://znayka.win/uchebniki/7-klass/fizicheskaya-kultura-5-7-klassy-vilenskij-m-ya-turevskij-i-m/" TargetMode="External"/><Relationship Id="rId55" Type="http://schemas.openxmlformats.org/officeDocument/2006/relationships/hyperlink" Target="https://znayka.win/uchebniki/7-klass/fizicheskaya-kultura-5-7-klassy-vilenskij-m-ya-turevskij-i-m/" TargetMode="External"/><Relationship Id="rId76" Type="http://schemas.openxmlformats.org/officeDocument/2006/relationships/hyperlink" Target="https://fk12.ru/books/fizicheskaya-kultura-5-7-klassy-vilenskii" TargetMode="External"/><Relationship Id="rId97" Type="http://schemas.openxmlformats.org/officeDocument/2006/relationships/hyperlink" Target="https://fk12.ru/books/fizicheskaya-kultura-5-7-klassy-vilenskii" TargetMode="External"/><Relationship Id="rId120" Type="http://schemas.openxmlformats.org/officeDocument/2006/relationships/hyperlink" Target="https://fk12.ru/books/fizicheskaya-kultura-5-7-klassy-vilenskii" TargetMode="External"/><Relationship Id="rId141" Type="http://schemas.openxmlformats.org/officeDocument/2006/relationships/hyperlink" Target="https://fk12.ru/books/fizicheskaya-kultura-5-7-klassy-vilenskii" TargetMode="External"/><Relationship Id="rId7" Type="http://schemas.openxmlformats.org/officeDocument/2006/relationships/hyperlink" Target="https://znayka.win/uchebniki/7-klass/fizicheskaya-kultura-5-7-klassy-vilenskij-m-ya-turevskij-i-m/" TargetMode="External"/><Relationship Id="rId162" Type="http://schemas.openxmlformats.org/officeDocument/2006/relationships/hyperlink" Target="https://fk12.ru/books/fizicheskaya-kultura-8-9-klassy-lyah" TargetMode="External"/><Relationship Id="rId183" Type="http://schemas.openxmlformats.org/officeDocument/2006/relationships/hyperlink" Target="https://fk12.ru/books/fizicheskaya-kultura-8-9-klassy-lyah" TargetMode="External"/><Relationship Id="rId24" Type="http://schemas.openxmlformats.org/officeDocument/2006/relationships/hyperlink" Target="https://znayka.win/uchebniki/7-klass/fizicheskaya-kultura-5-7-klassy-vilenskij-m-ya-turevskij-i-m/" TargetMode="External"/><Relationship Id="rId45" Type="http://schemas.openxmlformats.org/officeDocument/2006/relationships/hyperlink" Target="https://znayka.win/uchebniki/7-klass/fizicheskaya-kultura-5-7-klassy-vilenskij-m-ya-turevskij-i-m/" TargetMode="External"/><Relationship Id="rId66" Type="http://schemas.openxmlformats.org/officeDocument/2006/relationships/hyperlink" Target="https://fk12.ru/books/fizicheskaya-kultura-5-7-klassy-vilenskii" TargetMode="External"/><Relationship Id="rId87" Type="http://schemas.openxmlformats.org/officeDocument/2006/relationships/hyperlink" Target="https://fk12.ru/books/fizicheskaya-kultura-5-7-klassy-vilenskii" TargetMode="External"/><Relationship Id="rId110" Type="http://schemas.openxmlformats.org/officeDocument/2006/relationships/hyperlink" Target="https://fk12.ru/books/fizicheskaya-kultura-5-7-klassy-vilenskii" TargetMode="External"/><Relationship Id="rId131" Type="http://schemas.openxmlformats.org/officeDocument/2006/relationships/hyperlink" Target="https://fk12.ru/books/fizicheskaya-kultura-5-7-klassy-vilenskii" TargetMode="External"/><Relationship Id="rId61" Type="http://schemas.openxmlformats.org/officeDocument/2006/relationships/hyperlink" Target="https://znayka.win/uchebniki/7-klass/fizicheskaya-kultura-5-7-klassy-vilenskij-m-ya-turevskij-i-m/" TargetMode="External"/><Relationship Id="rId82" Type="http://schemas.openxmlformats.org/officeDocument/2006/relationships/hyperlink" Target="https://fk12.ru/books/fizicheskaya-kultura-5-7-klassy-vilenskii" TargetMode="External"/><Relationship Id="rId152" Type="http://schemas.openxmlformats.org/officeDocument/2006/relationships/hyperlink" Target="https://fk12.ru/books/fizicheskaya-kultura-8-9-klassy-lyah" TargetMode="External"/><Relationship Id="rId173" Type="http://schemas.openxmlformats.org/officeDocument/2006/relationships/hyperlink" Target="https://fk12.ru/books/fizicheskaya-kultura-8-9-klassy-lyah" TargetMode="External"/><Relationship Id="rId194" Type="http://schemas.openxmlformats.org/officeDocument/2006/relationships/hyperlink" Target="https://fk12.ru/books/fizicheskaya-kultura-8-9-klassy-lyah" TargetMode="External"/><Relationship Id="rId199" Type="http://schemas.openxmlformats.org/officeDocument/2006/relationships/hyperlink" Target="https://fk12.ru/books/fizicheskaya-kultura-8-9-klassy-lyah" TargetMode="External"/><Relationship Id="rId203" Type="http://schemas.openxmlformats.org/officeDocument/2006/relationships/hyperlink" Target="https://fk12.ru/books/fizicheskaya-kultura-8-9-klassy-lyah" TargetMode="External"/><Relationship Id="rId208" Type="http://schemas.openxmlformats.org/officeDocument/2006/relationships/hyperlink" Target="https://fk12.ru/books/fizicheskaya-kultura-8-9-klassy-lyah" TargetMode="External"/><Relationship Id="rId19" Type="http://schemas.openxmlformats.org/officeDocument/2006/relationships/hyperlink" Target="https://znayka.win/uchebniki/7-klass/fizicheskaya-kultura-5-7-klassy-vilenskij-m-ya-turevskij-i-m/" TargetMode="External"/><Relationship Id="rId14" Type="http://schemas.openxmlformats.org/officeDocument/2006/relationships/hyperlink" Target="https://znayka.win/uchebniki/7-klass/fizicheskaya-kultura-5-7-klassy-vilenskij-m-ya-turevskij-i-m/" TargetMode="External"/><Relationship Id="rId30" Type="http://schemas.openxmlformats.org/officeDocument/2006/relationships/hyperlink" Target="https://znayka.win/uchebniki/7-klass/fizicheskaya-kultura-5-7-klassy-vilenskij-m-ya-turevskij-i-m/" TargetMode="External"/><Relationship Id="rId35" Type="http://schemas.openxmlformats.org/officeDocument/2006/relationships/hyperlink" Target="https://znayka.win/uchebniki/7-klass/fizicheskaya-kultura-5-7-klassy-vilenskij-m-ya-turevskij-i-m/" TargetMode="External"/><Relationship Id="rId56" Type="http://schemas.openxmlformats.org/officeDocument/2006/relationships/hyperlink" Target="https://znayka.win/uchebniki/7-klass/fizicheskaya-kultura-5-7-klassy-vilenskij-m-ya-turevskij-i-m/" TargetMode="External"/><Relationship Id="rId77" Type="http://schemas.openxmlformats.org/officeDocument/2006/relationships/hyperlink" Target="https://fk12.ru/books/fizicheskaya-kultura-5-7-klassy-vilenskii" TargetMode="External"/><Relationship Id="rId100" Type="http://schemas.openxmlformats.org/officeDocument/2006/relationships/hyperlink" Target="https://fk12.ru/books/fizicheskaya-kultura-5-7-klassy-vilenskii" TargetMode="External"/><Relationship Id="rId105" Type="http://schemas.openxmlformats.org/officeDocument/2006/relationships/hyperlink" Target="https://fk12.ru/books/fizicheskaya-kultura-5-7-klassy-vilenskii" TargetMode="External"/><Relationship Id="rId126" Type="http://schemas.openxmlformats.org/officeDocument/2006/relationships/hyperlink" Target="https://fk12.ru/books/fizicheskaya-kultura-5-7-klassy-vilenskii" TargetMode="External"/><Relationship Id="rId147" Type="http://schemas.openxmlformats.org/officeDocument/2006/relationships/hyperlink" Target="https://fk12.ru/books/fizicheskaya-kultura-5-7-klassy-vilenskii" TargetMode="External"/><Relationship Id="rId168" Type="http://schemas.openxmlformats.org/officeDocument/2006/relationships/hyperlink" Target="https://fk12.ru/books/fizicheskaya-kultura-8-9-klassy-lyah" TargetMode="External"/><Relationship Id="rId8" Type="http://schemas.openxmlformats.org/officeDocument/2006/relationships/hyperlink" Target="https://znayka.win/uchebniki/7-klass/fizicheskaya-kultura-5-7-klassy-vilenskij-m-ya-turevskij-i-m/" TargetMode="External"/><Relationship Id="rId51" Type="http://schemas.openxmlformats.org/officeDocument/2006/relationships/hyperlink" Target="https://znayka.win/uchebniki/7-klass/fizicheskaya-kultura-5-7-klassy-vilenskij-m-ya-turevskij-i-m/" TargetMode="External"/><Relationship Id="rId72" Type="http://schemas.openxmlformats.org/officeDocument/2006/relationships/hyperlink" Target="https://fk12.ru/books/fizicheskaya-kultura-5-7-klassy-vilenskii" TargetMode="External"/><Relationship Id="rId93" Type="http://schemas.openxmlformats.org/officeDocument/2006/relationships/hyperlink" Target="https://fk12.ru/books/fizicheskaya-kultura-5-7-klassy-vilenskii" TargetMode="External"/><Relationship Id="rId98" Type="http://schemas.openxmlformats.org/officeDocument/2006/relationships/hyperlink" Target="https://fk12.ru/books/fizicheskaya-kultura-5-7-klassy-vilenskii" TargetMode="External"/><Relationship Id="rId121" Type="http://schemas.openxmlformats.org/officeDocument/2006/relationships/hyperlink" Target="https://fk12.ru/books/fizicheskaya-kultura-5-7-klassy-vilenskii" TargetMode="External"/><Relationship Id="rId142" Type="http://schemas.openxmlformats.org/officeDocument/2006/relationships/hyperlink" Target="https://fk12.ru/books/fizicheskaya-kultura-5-7-klassy-vilenskii" TargetMode="External"/><Relationship Id="rId163" Type="http://schemas.openxmlformats.org/officeDocument/2006/relationships/hyperlink" Target="https://fk12.ru/books/fizicheskaya-kultura-8-9-klassy-lyah" TargetMode="External"/><Relationship Id="rId184" Type="http://schemas.openxmlformats.org/officeDocument/2006/relationships/hyperlink" Target="https://fk12.ru/books/fizicheskaya-kultura-8-9-klassy-lyah" TargetMode="External"/><Relationship Id="rId189" Type="http://schemas.openxmlformats.org/officeDocument/2006/relationships/hyperlink" Target="https://fk12.ru/books/fizicheskaya-kultura-8-9-klassy-lyah" TargetMode="External"/><Relationship Id="rId3" Type="http://schemas.openxmlformats.org/officeDocument/2006/relationships/settings" Target="settings.xml"/><Relationship Id="rId25" Type="http://schemas.openxmlformats.org/officeDocument/2006/relationships/hyperlink" Target="https://znayka.win/uchebniki/7-klass/fizicheskaya-kultura-5-7-klassy-vilenskij-m-ya-turevskij-i-m/" TargetMode="External"/><Relationship Id="rId46" Type="http://schemas.openxmlformats.org/officeDocument/2006/relationships/hyperlink" Target="https://znayka.win/uchebniki/7-klass/fizicheskaya-kultura-5-7-klassy-vilenskij-m-ya-turevskij-i-m/" TargetMode="External"/><Relationship Id="rId67" Type="http://schemas.openxmlformats.org/officeDocument/2006/relationships/hyperlink" Target="https://fk12.ru/books/fizicheskaya-kultura-5-7-klassy-vilenskii" TargetMode="External"/><Relationship Id="rId116" Type="http://schemas.openxmlformats.org/officeDocument/2006/relationships/hyperlink" Target="https://fk12.ru/books/fizicheskaya-kultura-5-7-klassy-vilenskii" TargetMode="External"/><Relationship Id="rId137" Type="http://schemas.openxmlformats.org/officeDocument/2006/relationships/hyperlink" Target="https://fk12.ru/books/fizicheskaya-kultura-5-7-klassy-vilenskii" TargetMode="External"/><Relationship Id="rId158" Type="http://schemas.openxmlformats.org/officeDocument/2006/relationships/hyperlink" Target="https://fk12.ru/books/fizicheskaya-kultura-8-9-klassy-lyah" TargetMode="External"/><Relationship Id="rId20" Type="http://schemas.openxmlformats.org/officeDocument/2006/relationships/hyperlink" Target="https://znayka.win/uchebniki/7-klass/fizicheskaya-kultura-5-7-klassy-vilenskij-m-ya-turevskij-i-m/" TargetMode="External"/><Relationship Id="rId41" Type="http://schemas.openxmlformats.org/officeDocument/2006/relationships/hyperlink" Target="https://znayka.win/uchebniki/7-klass/fizicheskaya-kultura-5-7-klassy-vilenskij-m-ya-turevskij-i-m/" TargetMode="External"/><Relationship Id="rId62" Type="http://schemas.openxmlformats.org/officeDocument/2006/relationships/hyperlink" Target="https://znayka.win/uchebniki/7-klass/fizicheskaya-kultura-5-7-klassy-vilenskij-m-ya-turevskij-i-m/" TargetMode="External"/><Relationship Id="rId83" Type="http://schemas.openxmlformats.org/officeDocument/2006/relationships/hyperlink" Target="https://fk12.ru/books/fizicheskaya-kultura-5-7-klassy-vilenskii" TargetMode="External"/><Relationship Id="rId88" Type="http://schemas.openxmlformats.org/officeDocument/2006/relationships/hyperlink" Target="https://fk12.ru/books/fizicheskaya-kultura-5-7-klassy-vilenskii" TargetMode="External"/><Relationship Id="rId111" Type="http://schemas.openxmlformats.org/officeDocument/2006/relationships/hyperlink" Target="https://fk12.ru/books/fizicheskaya-kultura-5-7-klassy-vilenskii" TargetMode="External"/><Relationship Id="rId132" Type="http://schemas.openxmlformats.org/officeDocument/2006/relationships/hyperlink" Target="https://fk12.ru/books/fizicheskaya-kultura-5-7-klassy-vilenskii" TargetMode="External"/><Relationship Id="rId153" Type="http://schemas.openxmlformats.org/officeDocument/2006/relationships/hyperlink" Target="https://fk12.ru/books/fizicheskaya-kultura-8-9-klassy-lyah" TargetMode="External"/><Relationship Id="rId174" Type="http://schemas.openxmlformats.org/officeDocument/2006/relationships/hyperlink" Target="https://fk12.ru/books/fizicheskaya-kultura-8-9-klassy-lyah" TargetMode="External"/><Relationship Id="rId179" Type="http://schemas.openxmlformats.org/officeDocument/2006/relationships/hyperlink" Target="https://fk12.ru/books/fizicheskaya-kultura-8-9-klassy-lyah" TargetMode="External"/><Relationship Id="rId195" Type="http://schemas.openxmlformats.org/officeDocument/2006/relationships/hyperlink" Target="https://fk12.ru/books/fizicheskaya-kultura-8-9-klassy-lyah" TargetMode="External"/><Relationship Id="rId209" Type="http://schemas.openxmlformats.org/officeDocument/2006/relationships/hyperlink" Target="https://fk12.ru/books/fizicheskaya-kultura-8-9-klassy-lyah" TargetMode="External"/><Relationship Id="rId190" Type="http://schemas.openxmlformats.org/officeDocument/2006/relationships/hyperlink" Target="https://fk12.ru/books/fizicheskaya-kultura-8-9-klassy-lyah" TargetMode="External"/><Relationship Id="rId204" Type="http://schemas.openxmlformats.org/officeDocument/2006/relationships/hyperlink" Target="https://fk12.ru/books/fizicheskaya-kultura-8-9-klassy-lyah" TargetMode="External"/><Relationship Id="rId15" Type="http://schemas.openxmlformats.org/officeDocument/2006/relationships/hyperlink" Target="https://znayka.win/uchebniki/7-klass/fizicheskaya-kultura-5-7-klassy-vilenskij-m-ya-turevskij-i-m/" TargetMode="External"/><Relationship Id="rId36" Type="http://schemas.openxmlformats.org/officeDocument/2006/relationships/hyperlink" Target="https://znayka.win/uchebniki/7-klass/fizicheskaya-kultura-5-7-klassy-vilenskij-m-ya-turevskij-i-m/" TargetMode="External"/><Relationship Id="rId57" Type="http://schemas.openxmlformats.org/officeDocument/2006/relationships/hyperlink" Target="https://znayka.win/uchebniki/7-klass/fizicheskaya-kultura-5-7-klassy-vilenskij-m-ya-turevskij-i-m/" TargetMode="External"/><Relationship Id="rId106" Type="http://schemas.openxmlformats.org/officeDocument/2006/relationships/hyperlink" Target="https://fk12.ru/books/fizicheskaya-kultura-5-7-klassy-vilenskii" TargetMode="External"/><Relationship Id="rId127" Type="http://schemas.openxmlformats.org/officeDocument/2006/relationships/hyperlink" Target="https://fk12.ru/books/fizicheskaya-kultura-5-7-klassy-vilenskii" TargetMode="External"/><Relationship Id="rId10" Type="http://schemas.openxmlformats.org/officeDocument/2006/relationships/hyperlink" Target="https://znayka.win/uchebniki/7-klass/fizicheskaya-kultura-5-7-klassy-vilenskij-m-ya-turevskij-i-m/" TargetMode="External"/><Relationship Id="rId31" Type="http://schemas.openxmlformats.org/officeDocument/2006/relationships/hyperlink" Target="https://znayka.win/uchebniki/7-klass/fizicheskaya-kultura-5-7-klassy-vilenskij-m-ya-turevskij-i-m/" TargetMode="External"/><Relationship Id="rId52" Type="http://schemas.openxmlformats.org/officeDocument/2006/relationships/hyperlink" Target="https://znayka.win/uchebniki/7-klass/fizicheskaya-kultura-5-7-klassy-vilenskij-m-ya-turevskij-i-m/" TargetMode="External"/><Relationship Id="rId73" Type="http://schemas.openxmlformats.org/officeDocument/2006/relationships/hyperlink" Target="https://fk12.ru/books/fizicheskaya-kultura-5-7-klassy-vilenskii" TargetMode="External"/><Relationship Id="rId78" Type="http://schemas.openxmlformats.org/officeDocument/2006/relationships/hyperlink" Target="https://fk12.ru/books/fizicheskaya-kultura-5-7-klassy-vilenskii" TargetMode="External"/><Relationship Id="rId94" Type="http://schemas.openxmlformats.org/officeDocument/2006/relationships/hyperlink" Target="https://fk12.ru/books/fizicheskaya-kultura-5-7-klassy-vilenskii" TargetMode="External"/><Relationship Id="rId99" Type="http://schemas.openxmlformats.org/officeDocument/2006/relationships/hyperlink" Target="https://fk12.ru/books/fizicheskaya-kultura-5-7-klassy-vilenskii" TargetMode="External"/><Relationship Id="rId101" Type="http://schemas.openxmlformats.org/officeDocument/2006/relationships/hyperlink" Target="https://fk12.ru/books/fizicheskaya-kultura-5-7-klassy-vilenskii" TargetMode="External"/><Relationship Id="rId122" Type="http://schemas.openxmlformats.org/officeDocument/2006/relationships/hyperlink" Target="https://fk12.ru/books/fizicheskaya-kultura-5-7-klassy-vilenskii" TargetMode="External"/><Relationship Id="rId143" Type="http://schemas.openxmlformats.org/officeDocument/2006/relationships/hyperlink" Target="https://fk12.ru/books/fizicheskaya-kultura-5-7-klassy-vilenskii" TargetMode="External"/><Relationship Id="rId148" Type="http://schemas.openxmlformats.org/officeDocument/2006/relationships/hyperlink" Target="https://fk12.ru/books/fizicheskaya-kultura-8-9-klassy-lyah" TargetMode="External"/><Relationship Id="rId164" Type="http://schemas.openxmlformats.org/officeDocument/2006/relationships/hyperlink" Target="https://fk12.ru/books/fizicheskaya-kultura-8-9-klassy-lyah" TargetMode="External"/><Relationship Id="rId169" Type="http://schemas.openxmlformats.org/officeDocument/2006/relationships/hyperlink" Target="https://fk12.ru/books/fizicheskaya-kultura-8-9-klassy-lyah" TargetMode="External"/><Relationship Id="rId185" Type="http://schemas.openxmlformats.org/officeDocument/2006/relationships/hyperlink" Target="https://fk12.ru/books/fizicheskaya-kultura-8-9-klassy-lyah" TargetMode="External"/><Relationship Id="rId4" Type="http://schemas.openxmlformats.org/officeDocument/2006/relationships/webSettings" Target="webSettings.xml"/><Relationship Id="rId9" Type="http://schemas.openxmlformats.org/officeDocument/2006/relationships/hyperlink" Target="https://znayka.win/uchebniki/7-klass/fizicheskaya-kultura-5-7-klassy-vilenskij-m-ya-turevskij-i-m/" TargetMode="External"/><Relationship Id="rId180" Type="http://schemas.openxmlformats.org/officeDocument/2006/relationships/hyperlink" Target="https://fk12.ru/books/fizicheskaya-kultura-8-9-klassy-lyah" TargetMode="External"/><Relationship Id="rId210" Type="http://schemas.openxmlformats.org/officeDocument/2006/relationships/hyperlink" Target="https://fk12.ru/books/fizicheskaya-kultura-8-9-klassy-lyah" TargetMode="External"/><Relationship Id="rId26" Type="http://schemas.openxmlformats.org/officeDocument/2006/relationships/hyperlink" Target="https://znayka.win/uchebniki/7-klass/fizicheskaya-kultura-5-7-klassy-vilenskij-m-ya-turevskij-i-m/" TargetMode="External"/><Relationship Id="rId47" Type="http://schemas.openxmlformats.org/officeDocument/2006/relationships/hyperlink" Target="https://znayka.win/uchebniki/7-klass/fizicheskaya-kultura-5-7-klassy-vilenskij-m-ya-turevskij-i-m/" TargetMode="External"/><Relationship Id="rId68" Type="http://schemas.openxmlformats.org/officeDocument/2006/relationships/hyperlink" Target="https://fk12.ru/books/fizicheskaya-kultura-5-7-klassy-vilenskii" TargetMode="External"/><Relationship Id="rId89" Type="http://schemas.openxmlformats.org/officeDocument/2006/relationships/hyperlink" Target="https://fk12.ru/books/fizicheskaya-kultura-5-7-klassy-vilenskii" TargetMode="External"/><Relationship Id="rId112" Type="http://schemas.openxmlformats.org/officeDocument/2006/relationships/hyperlink" Target="https://fk12.ru/books/fizicheskaya-kultura-5-7-klassy-vilenskii" TargetMode="External"/><Relationship Id="rId133" Type="http://schemas.openxmlformats.org/officeDocument/2006/relationships/hyperlink" Target="https://fk12.ru/books/fizicheskaya-kultura-5-7-klassy-vilenskii" TargetMode="External"/><Relationship Id="rId154" Type="http://schemas.openxmlformats.org/officeDocument/2006/relationships/hyperlink" Target="https://fk12.ru/books/fizicheskaya-kultura-8-9-klassy-lyah" TargetMode="External"/><Relationship Id="rId175" Type="http://schemas.openxmlformats.org/officeDocument/2006/relationships/hyperlink" Target="https://fk12.ru/books/fizicheskaya-kultura-8-9-klassy-lyah" TargetMode="External"/><Relationship Id="rId196" Type="http://schemas.openxmlformats.org/officeDocument/2006/relationships/hyperlink" Target="https://fk12.ru/books/fizicheskaya-kultura-8-9-klassy-lyah" TargetMode="External"/><Relationship Id="rId200" Type="http://schemas.openxmlformats.org/officeDocument/2006/relationships/hyperlink" Target="https://fk12.ru/books/fizicheskaya-kultura-8-9-klassy-lyah" TargetMode="External"/><Relationship Id="rId16" Type="http://schemas.openxmlformats.org/officeDocument/2006/relationships/hyperlink" Target="https://znayka.win/uchebniki/7-klass/fizicheskaya-kultura-5-7-klassy-vilenskij-m-ya-turevskij-i-m/" TargetMode="External"/><Relationship Id="rId37" Type="http://schemas.openxmlformats.org/officeDocument/2006/relationships/hyperlink" Target="https://znayka.win/uchebniki/7-klass/fizicheskaya-kultura-5-7-klassy-vilenskij-m-ya-turevskij-i-m/" TargetMode="External"/><Relationship Id="rId58" Type="http://schemas.openxmlformats.org/officeDocument/2006/relationships/hyperlink" Target="https://znayka.win/uchebniki/7-klass/fizicheskaya-kultura-5-7-klassy-vilenskij-m-ya-turevskij-i-m/" TargetMode="External"/><Relationship Id="rId79" Type="http://schemas.openxmlformats.org/officeDocument/2006/relationships/hyperlink" Target="https://fk12.ru/books/fizicheskaya-kultura-5-7-klassy-vilenskii" TargetMode="External"/><Relationship Id="rId102" Type="http://schemas.openxmlformats.org/officeDocument/2006/relationships/hyperlink" Target="https://fk12.ru/books/fizicheskaya-kultura-5-7-klassy-vilenskii" TargetMode="External"/><Relationship Id="rId123" Type="http://schemas.openxmlformats.org/officeDocument/2006/relationships/hyperlink" Target="https://fk12.ru/books/fizicheskaya-kultura-5-7-klassy-vilenskii" TargetMode="External"/><Relationship Id="rId144" Type="http://schemas.openxmlformats.org/officeDocument/2006/relationships/hyperlink" Target="https://fk12.ru/books/fizicheskaya-kultura-5-7-klassy-vilenskii" TargetMode="External"/><Relationship Id="rId90" Type="http://schemas.openxmlformats.org/officeDocument/2006/relationships/hyperlink" Target="https://fk12.ru/books/fizicheskaya-kultura-5-7-klassy-vilenskii" TargetMode="External"/><Relationship Id="rId165" Type="http://schemas.openxmlformats.org/officeDocument/2006/relationships/hyperlink" Target="https://fk12.ru/books/fizicheskaya-kultura-8-9-klassy-lyah" TargetMode="External"/><Relationship Id="rId186" Type="http://schemas.openxmlformats.org/officeDocument/2006/relationships/hyperlink" Target="https://fk12.ru/books/fizicheskaya-kultura-8-9-klassy-lyah" TargetMode="External"/><Relationship Id="rId211" Type="http://schemas.openxmlformats.org/officeDocument/2006/relationships/fontTable" Target="fontTable.xml"/><Relationship Id="rId27" Type="http://schemas.openxmlformats.org/officeDocument/2006/relationships/hyperlink" Target="https://znayka.win/uchebniki/7-klass/fizicheskaya-kultura-5-7-klassy-vilenskij-m-ya-turevskij-i-m/" TargetMode="External"/><Relationship Id="rId48" Type="http://schemas.openxmlformats.org/officeDocument/2006/relationships/hyperlink" Target="https://znayka.win/uchebniki/7-klass/fizicheskaya-kultura-5-7-klassy-vilenskij-m-ya-turevskij-i-m/" TargetMode="External"/><Relationship Id="rId69" Type="http://schemas.openxmlformats.org/officeDocument/2006/relationships/hyperlink" Target="https://fk12.ru/books/fizicheskaya-kultura-5-7-klassy-vilenskii" TargetMode="External"/><Relationship Id="rId113" Type="http://schemas.openxmlformats.org/officeDocument/2006/relationships/hyperlink" Target="https://fk12.ru/books/fizicheskaya-kultura-5-7-klassy-vilenskii" TargetMode="External"/><Relationship Id="rId134" Type="http://schemas.openxmlformats.org/officeDocument/2006/relationships/hyperlink" Target="https://fk12.ru/books/fizicheskaya-kultura-5-7-klassy-vilenskii" TargetMode="External"/><Relationship Id="rId80" Type="http://schemas.openxmlformats.org/officeDocument/2006/relationships/hyperlink" Target="https://fk12.ru/books/fizicheskaya-kultura-5-7-klassy-vilenskii" TargetMode="External"/><Relationship Id="rId155" Type="http://schemas.openxmlformats.org/officeDocument/2006/relationships/hyperlink" Target="https://fk12.ru/books/fizicheskaya-kultura-8-9-klassy-lyah" TargetMode="External"/><Relationship Id="rId176" Type="http://schemas.openxmlformats.org/officeDocument/2006/relationships/hyperlink" Target="https://fk12.ru/books/fizicheskaya-kultura-8-9-klassy-lyah" TargetMode="External"/><Relationship Id="rId197" Type="http://schemas.openxmlformats.org/officeDocument/2006/relationships/hyperlink" Target="https://fk12.ru/books/fizicheskaya-kultura-8-9-klassy-lyah" TargetMode="External"/><Relationship Id="rId201" Type="http://schemas.openxmlformats.org/officeDocument/2006/relationships/hyperlink" Target="https://fk12.ru/books/fizicheskaya-kultura-8-9-klassy-lyah" TargetMode="External"/><Relationship Id="rId17" Type="http://schemas.openxmlformats.org/officeDocument/2006/relationships/hyperlink" Target="https://znayka.win/uchebniki/7-klass/fizicheskaya-kultura-5-7-klassy-vilenskij-m-ya-turevskij-i-m/" TargetMode="External"/><Relationship Id="rId38" Type="http://schemas.openxmlformats.org/officeDocument/2006/relationships/hyperlink" Target="https://znayka.win/uchebniki/7-klass/fizicheskaya-kultura-5-7-klassy-vilenskij-m-ya-turevskij-i-m/" TargetMode="External"/><Relationship Id="rId59" Type="http://schemas.openxmlformats.org/officeDocument/2006/relationships/hyperlink" Target="https://znayka.win/uchebniki/7-klass/fizicheskaya-kultura-5-7-klassy-vilenskij-m-ya-turevskij-i-m/" TargetMode="External"/><Relationship Id="rId103" Type="http://schemas.openxmlformats.org/officeDocument/2006/relationships/hyperlink" Target="https://fk12.ru/books/fizicheskaya-kultura-5-7-klassy-vilenskii" TargetMode="External"/><Relationship Id="rId124" Type="http://schemas.openxmlformats.org/officeDocument/2006/relationships/hyperlink" Target="https://fk12.ru/books/fizicheskaya-kultura-5-7-klassy-vilenskii" TargetMode="External"/><Relationship Id="rId70" Type="http://schemas.openxmlformats.org/officeDocument/2006/relationships/hyperlink" Target="https://fk12.ru/books/fizicheskaya-kultura-5-7-klassy-vilenskii" TargetMode="External"/><Relationship Id="rId91" Type="http://schemas.openxmlformats.org/officeDocument/2006/relationships/hyperlink" Target="https://fk12.ru/books/fizicheskaya-kultura-5-7-klassy-vilenskii" TargetMode="External"/><Relationship Id="rId145" Type="http://schemas.openxmlformats.org/officeDocument/2006/relationships/hyperlink" Target="https://fk12.ru/books/fizicheskaya-kultura-5-7-klassy-vilenskii" TargetMode="External"/><Relationship Id="rId166" Type="http://schemas.openxmlformats.org/officeDocument/2006/relationships/hyperlink" Target="https://fk12.ru/books/fizicheskaya-kultura-8-9-klassy-lyah" TargetMode="External"/><Relationship Id="rId187" Type="http://schemas.openxmlformats.org/officeDocument/2006/relationships/hyperlink" Target="https://fk12.ru/books/fizicheskaya-kultura-8-9-klassy-lyah" TargetMode="External"/><Relationship Id="rId1" Type="http://schemas.openxmlformats.org/officeDocument/2006/relationships/numbering" Target="numbering.xml"/><Relationship Id="rId212" Type="http://schemas.openxmlformats.org/officeDocument/2006/relationships/theme" Target="theme/theme1.xml"/><Relationship Id="rId28" Type="http://schemas.openxmlformats.org/officeDocument/2006/relationships/hyperlink" Target="https://znayka.win/uchebniki/7-klass/fizicheskaya-kultura-5-7-klassy-vilenskij-m-ya-turevskij-i-m/" TargetMode="External"/><Relationship Id="rId49" Type="http://schemas.openxmlformats.org/officeDocument/2006/relationships/hyperlink" Target="https://znayka.win/uchebniki/7-klass/fizicheskaya-kultura-5-7-klassy-vilenskij-m-ya-turevskij-i-m/" TargetMode="External"/><Relationship Id="rId114" Type="http://schemas.openxmlformats.org/officeDocument/2006/relationships/hyperlink" Target="https://fk12.ru/books/fizicheskaya-kultura-5-7-klassy-vilenskii" TargetMode="External"/><Relationship Id="rId60" Type="http://schemas.openxmlformats.org/officeDocument/2006/relationships/hyperlink" Target="https://znayka.win/uchebniki/7-klass/fizicheskaya-kultura-5-7-klassy-vilenskij-m-ya-turevskij-i-m/" TargetMode="External"/><Relationship Id="rId81" Type="http://schemas.openxmlformats.org/officeDocument/2006/relationships/hyperlink" Target="https://fk12.ru/books/fizicheskaya-kultura-5-7-klassy-vilenskii" TargetMode="External"/><Relationship Id="rId135" Type="http://schemas.openxmlformats.org/officeDocument/2006/relationships/hyperlink" Target="https://fk12.ru/books/fizicheskaya-kultura-5-7-klassy-vilenskii" TargetMode="External"/><Relationship Id="rId156" Type="http://schemas.openxmlformats.org/officeDocument/2006/relationships/hyperlink" Target="https://fk12.ru/books/fizicheskaya-kultura-8-9-klassy-lyah" TargetMode="External"/><Relationship Id="rId177" Type="http://schemas.openxmlformats.org/officeDocument/2006/relationships/hyperlink" Target="https://fk12.ru/books/fizicheskaya-kultura-8-9-klassy-lyah" TargetMode="External"/><Relationship Id="rId198" Type="http://schemas.openxmlformats.org/officeDocument/2006/relationships/hyperlink" Target="https://fk12.ru/books/fizicheskaya-kultura-8-9-klassy-lyah" TargetMode="External"/><Relationship Id="rId202" Type="http://schemas.openxmlformats.org/officeDocument/2006/relationships/hyperlink" Target="https://fk12.ru/books/fizicheskaya-kultura-8-9-klassy-lyah" TargetMode="External"/><Relationship Id="rId18" Type="http://schemas.openxmlformats.org/officeDocument/2006/relationships/hyperlink" Target="https://znayka.win/uchebniki/7-klass/fizicheskaya-kultura-5-7-klassy-vilenskij-m-ya-turevskij-i-m/" TargetMode="External"/><Relationship Id="rId39" Type="http://schemas.openxmlformats.org/officeDocument/2006/relationships/hyperlink" Target="https://znayka.win/uchebniki/7-klass/fizicheskaya-kultura-5-7-klassy-vilenskij-m-ya-turevskij-i-m/" TargetMode="External"/><Relationship Id="rId50" Type="http://schemas.openxmlformats.org/officeDocument/2006/relationships/hyperlink" Target="https://znayka.win/uchebniki/7-klass/fizicheskaya-kultura-5-7-klassy-vilenskij-m-ya-turevskij-i-m/" TargetMode="External"/><Relationship Id="rId104" Type="http://schemas.openxmlformats.org/officeDocument/2006/relationships/hyperlink" Target="https://fk12.ru/books/fizicheskaya-kultura-5-7-klassy-vilenskii" TargetMode="External"/><Relationship Id="rId125" Type="http://schemas.openxmlformats.org/officeDocument/2006/relationships/hyperlink" Target="https://fk12.ru/books/fizicheskaya-kultura-5-7-klassy-vilenskii" TargetMode="External"/><Relationship Id="rId146" Type="http://schemas.openxmlformats.org/officeDocument/2006/relationships/hyperlink" Target="https://fk12.ru/books/fizicheskaya-kultura-5-7-klassy-vilenskii" TargetMode="External"/><Relationship Id="rId167" Type="http://schemas.openxmlformats.org/officeDocument/2006/relationships/hyperlink" Target="https://fk12.ru/books/fizicheskaya-kultura-8-9-klassy-lyah" TargetMode="External"/><Relationship Id="rId188" Type="http://schemas.openxmlformats.org/officeDocument/2006/relationships/hyperlink" Target="https://fk12.ru/books/fizicheskaya-kultura-8-9-klassy-lyah" TargetMode="External"/><Relationship Id="rId71" Type="http://schemas.openxmlformats.org/officeDocument/2006/relationships/hyperlink" Target="https://fk12.ru/books/fizicheskaya-kultura-5-7-klassy-vilenskii" TargetMode="External"/><Relationship Id="rId92" Type="http://schemas.openxmlformats.org/officeDocument/2006/relationships/hyperlink" Target="https://fk12.ru/books/fizicheskaya-kultura-5-7-klassy-vilenskii" TargetMode="External"/><Relationship Id="rId2" Type="http://schemas.openxmlformats.org/officeDocument/2006/relationships/styles" Target="styles.xml"/><Relationship Id="rId29" Type="http://schemas.openxmlformats.org/officeDocument/2006/relationships/hyperlink" Target="https://znayka.win/uchebniki/7-klass/fizicheskaya-kultura-5-7-klassy-vilenskij-m-ya-turevskij-i-m/" TargetMode="External"/><Relationship Id="rId40" Type="http://schemas.openxmlformats.org/officeDocument/2006/relationships/hyperlink" Target="https://znayka.win/uchebniki/7-klass/fizicheskaya-kultura-5-7-klassy-vilenskij-m-ya-turevskij-i-m/" TargetMode="External"/><Relationship Id="rId115" Type="http://schemas.openxmlformats.org/officeDocument/2006/relationships/hyperlink" Target="https://fk12.ru/books/fizicheskaya-kultura-5-7-klassy-vilenskii" TargetMode="External"/><Relationship Id="rId136" Type="http://schemas.openxmlformats.org/officeDocument/2006/relationships/hyperlink" Target="https://fk12.ru/books/fizicheskaya-kultura-5-7-klassy-vilenskii" TargetMode="External"/><Relationship Id="rId157" Type="http://schemas.openxmlformats.org/officeDocument/2006/relationships/hyperlink" Target="https://fk12.ru/books/fizicheskaya-kultura-8-9-klassy-lyah" TargetMode="External"/><Relationship Id="rId178" Type="http://schemas.openxmlformats.org/officeDocument/2006/relationships/hyperlink" Target="https://fk12.ru/books/fizicheskaya-kultura-8-9-klassy-ly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16134</Words>
  <Characters>91969</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2023-11-02T07:59:00Z</dcterms:created>
  <dcterms:modified xsi:type="dcterms:W3CDTF">2023-11-02T07:59:00Z</dcterms:modified>
</cp:coreProperties>
</file>